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EE" w:rsidRPr="004B407D" w:rsidRDefault="004C0809" w:rsidP="004A69C6">
      <w:pPr>
        <w:pStyle w:val="Titel"/>
        <w:rPr>
          <w:color w:val="auto"/>
          <w:sz w:val="48"/>
          <w:szCs w:val="48"/>
        </w:rPr>
      </w:pPr>
      <w:r w:rsidRPr="004B407D">
        <w:rPr>
          <w:color w:val="auto"/>
          <w:sz w:val="48"/>
          <w:szCs w:val="48"/>
        </w:rPr>
        <w:t xml:space="preserve">Helpdesk </w:t>
      </w:r>
      <w:r w:rsidR="004A69C6" w:rsidRPr="004B407D">
        <w:rPr>
          <w:color w:val="auto"/>
          <w:sz w:val="48"/>
          <w:szCs w:val="48"/>
        </w:rPr>
        <w:t>SAFETI-NL nieuws</w:t>
      </w:r>
    </w:p>
    <w:p w:rsidR="00C5077C" w:rsidRDefault="00C5077C" w:rsidP="004A69C6">
      <w:pPr>
        <w:rPr>
          <w:rStyle w:val="Zwaar"/>
        </w:rPr>
      </w:pPr>
      <w:bookmarkStart w:id="0" w:name="_GoBack"/>
      <w:bookmarkEnd w:id="0"/>
      <w:r>
        <w:rPr>
          <w:rStyle w:val="Zwaar"/>
        </w:rPr>
        <w:t>Inhoudsopgave:</w:t>
      </w:r>
    </w:p>
    <w:p w:rsidR="00C5077C" w:rsidRPr="00E7160D" w:rsidRDefault="00564AFC" w:rsidP="007311F8">
      <w:pPr>
        <w:pStyle w:val="Lijstalinea"/>
        <w:numPr>
          <w:ilvl w:val="0"/>
          <w:numId w:val="41"/>
        </w:numPr>
        <w:rPr>
          <w:rStyle w:val="Zwaar"/>
          <w:b w:val="0"/>
        </w:rPr>
      </w:pPr>
      <w:r>
        <w:rPr>
          <w:rStyle w:val="Zwaar"/>
          <w:b w:val="0"/>
        </w:rPr>
        <w:t>Hern</w:t>
      </w:r>
      <w:r w:rsidR="00F92AEA">
        <w:rPr>
          <w:rStyle w:val="Zwaar"/>
          <w:b w:val="0"/>
        </w:rPr>
        <w:t>ieuw</w:t>
      </w:r>
      <w:r>
        <w:rPr>
          <w:rStyle w:val="Zwaar"/>
          <w:b w:val="0"/>
        </w:rPr>
        <w:t>d</w:t>
      </w:r>
      <w:r w:rsidR="00F92AEA">
        <w:rPr>
          <w:rStyle w:val="Zwaar"/>
          <w:b w:val="0"/>
        </w:rPr>
        <w:t>e versie van SAFETI-NL</w:t>
      </w:r>
    </w:p>
    <w:p w:rsidR="00C5077C" w:rsidRDefault="00F92AEA" w:rsidP="007311F8">
      <w:pPr>
        <w:pStyle w:val="Lijstalinea"/>
        <w:numPr>
          <w:ilvl w:val="0"/>
          <w:numId w:val="41"/>
        </w:numPr>
        <w:rPr>
          <w:rStyle w:val="Zwaar"/>
          <w:b w:val="0"/>
        </w:rPr>
      </w:pPr>
      <w:r>
        <w:rPr>
          <w:rStyle w:val="Zwaar"/>
          <w:b w:val="0"/>
        </w:rPr>
        <w:t>Opties</w:t>
      </w:r>
      <w:r w:rsidR="006E7FC1">
        <w:rPr>
          <w:rStyle w:val="Zwaar"/>
          <w:b w:val="0"/>
        </w:rPr>
        <w:t xml:space="preserve"> voor een nieuwe versie</w:t>
      </w:r>
    </w:p>
    <w:p w:rsidR="00661701" w:rsidRDefault="00F82994" w:rsidP="00661701">
      <w:pPr>
        <w:pStyle w:val="Lijstalinea"/>
        <w:numPr>
          <w:ilvl w:val="0"/>
          <w:numId w:val="41"/>
        </w:numPr>
        <w:rPr>
          <w:rStyle w:val="Zwaar"/>
          <w:b w:val="0"/>
        </w:rPr>
      </w:pPr>
      <w:r>
        <w:rPr>
          <w:rStyle w:val="Zwaar"/>
          <w:b w:val="0"/>
        </w:rPr>
        <w:t>Vervolgstappen</w:t>
      </w:r>
      <w:r w:rsidR="00F92AEA">
        <w:rPr>
          <w:rStyle w:val="Zwaar"/>
          <w:b w:val="0"/>
        </w:rPr>
        <w:t xml:space="preserve"> </w:t>
      </w:r>
      <w:r w:rsidR="00433B4C">
        <w:rPr>
          <w:rStyle w:val="Zwaar"/>
          <w:b w:val="0"/>
        </w:rPr>
        <w:t>in 2015</w:t>
      </w:r>
    </w:p>
    <w:p w:rsidR="00F82994" w:rsidRPr="00F82994" w:rsidRDefault="00F82994" w:rsidP="00F82994">
      <w:pPr>
        <w:overflowPunct/>
        <w:spacing w:line="240" w:lineRule="auto"/>
        <w:textAlignment w:val="auto"/>
        <w:rPr>
          <w:rFonts w:cs="Verdana"/>
          <w:color w:val="000000"/>
          <w:szCs w:val="18"/>
        </w:rPr>
      </w:pPr>
    </w:p>
    <w:p w:rsidR="00F82994" w:rsidRPr="00F82994" w:rsidRDefault="00564AFC" w:rsidP="00F82994">
      <w:pPr>
        <w:rPr>
          <w:rStyle w:val="Zwaar"/>
        </w:rPr>
      </w:pPr>
      <w:r>
        <w:rPr>
          <w:rStyle w:val="Zwaar"/>
        </w:rPr>
        <w:t xml:space="preserve">Hernieuwde </w:t>
      </w:r>
      <w:r w:rsidR="00F82994" w:rsidRPr="00F82994">
        <w:rPr>
          <w:rStyle w:val="Zwaar"/>
        </w:rPr>
        <w:t>versie van SAFETI-NL</w:t>
      </w:r>
    </w:p>
    <w:p w:rsidR="00F82994" w:rsidRPr="008F546B" w:rsidRDefault="0060638A" w:rsidP="008F546B">
      <w:r>
        <w:t xml:space="preserve">Het ministerie van </w:t>
      </w:r>
      <w:proofErr w:type="spellStart"/>
      <w:r>
        <w:t>IenM</w:t>
      </w:r>
      <w:proofErr w:type="spellEnd"/>
      <w:r w:rsidR="00F82994" w:rsidRPr="008F546B">
        <w:t xml:space="preserve"> heeft de rekenmethode voorgeschreven voor het berek</w:t>
      </w:r>
      <w:r w:rsidR="00F82994" w:rsidRPr="008F546B">
        <w:t>e</w:t>
      </w:r>
      <w:r w:rsidR="00F82994" w:rsidRPr="008F546B">
        <w:t>nen van de o</w:t>
      </w:r>
      <w:r w:rsidR="005302D2">
        <w:t>mgevingsveiligheidsrisico’s van</w:t>
      </w:r>
      <w:r w:rsidR="00F82994" w:rsidRPr="008F546B">
        <w:t xml:space="preserve"> inrichtingen met gevaarlijke stoffen. De rekenmethode bestaat uit de Handleiding</w:t>
      </w:r>
      <w:r w:rsidR="0067139D" w:rsidRPr="008F546B">
        <w:t xml:space="preserve"> Risicoberekeningen </w:t>
      </w:r>
      <w:proofErr w:type="spellStart"/>
      <w:r w:rsidR="0067139D" w:rsidRPr="008F546B">
        <w:t>Bevi</w:t>
      </w:r>
      <w:proofErr w:type="spellEnd"/>
      <w:r w:rsidR="0067139D" w:rsidRPr="008F546B">
        <w:t xml:space="preserve"> </w:t>
      </w:r>
      <w:r w:rsidR="00747FBA" w:rsidRPr="008F546B">
        <w:t>en het r</w:t>
      </w:r>
      <w:r w:rsidR="00747FBA" w:rsidRPr="008F546B">
        <w:t>e</w:t>
      </w:r>
      <w:r w:rsidR="00747FBA" w:rsidRPr="008F546B">
        <w:t>kenpakket SAFETI-NL.</w:t>
      </w:r>
      <w:r w:rsidR="00922709" w:rsidRPr="00922709">
        <w:t xml:space="preserve"> De huidige versie van SAFETI-NL is versie 6.54. Deze ve</w:t>
      </w:r>
      <w:r w:rsidR="00922709" w:rsidRPr="00922709">
        <w:t>r</w:t>
      </w:r>
      <w:r w:rsidR="00922709" w:rsidRPr="00922709">
        <w:t xml:space="preserve">sie is in 2009 uitgebracht. Op termijn moet versie 6.54 vervangen worden door een nieuwe versie. Het ligt voor de hand om dan </w:t>
      </w:r>
      <w:r w:rsidR="00B45F2A">
        <w:t xml:space="preserve">weer </w:t>
      </w:r>
      <w:r w:rsidR="00922709" w:rsidRPr="00922709">
        <w:t xml:space="preserve">aan te sluiten bij </w:t>
      </w:r>
      <w:r w:rsidR="00B45F2A">
        <w:t xml:space="preserve">de dan actuele </w:t>
      </w:r>
      <w:r w:rsidR="00922709" w:rsidRPr="00922709">
        <w:t xml:space="preserve">versie van </w:t>
      </w:r>
      <w:r w:rsidR="00B45F2A">
        <w:t xml:space="preserve">het commerciële product </w:t>
      </w:r>
      <w:r w:rsidR="00922709" w:rsidRPr="00922709">
        <w:t>SAFETI.</w:t>
      </w:r>
    </w:p>
    <w:p w:rsidR="00F82994" w:rsidRPr="008F546B" w:rsidRDefault="00F82994" w:rsidP="008F546B"/>
    <w:p w:rsidR="00FE681B" w:rsidRDefault="00F82994" w:rsidP="00854F3E">
      <w:r w:rsidRPr="008F546B">
        <w:t xml:space="preserve">Het invoeren van een nieuwe versie van SAFETI-NL </w:t>
      </w:r>
      <w:r w:rsidR="0060638A">
        <w:t xml:space="preserve">kan leiden </w:t>
      </w:r>
      <w:r w:rsidRPr="008F546B">
        <w:t>tot een verand</w:t>
      </w:r>
      <w:r w:rsidRPr="008F546B">
        <w:t>e</w:t>
      </w:r>
      <w:r w:rsidRPr="008F546B">
        <w:t xml:space="preserve">ring in de </w:t>
      </w:r>
      <w:r w:rsidR="000B6573">
        <w:t xml:space="preserve">ligging van </w:t>
      </w:r>
      <w:r w:rsidRPr="008F546B">
        <w:t>risicocontouren. Dit betekent dat de conse</w:t>
      </w:r>
      <w:r w:rsidR="0067139D" w:rsidRPr="008F546B">
        <w:t>quenties vooraf in kaart</w:t>
      </w:r>
      <w:r w:rsidR="0060638A">
        <w:t xml:space="preserve"> moeten</w:t>
      </w:r>
      <w:r w:rsidR="0067139D" w:rsidRPr="008F546B">
        <w:t xml:space="preserve"> </w:t>
      </w:r>
      <w:r w:rsidRPr="008F546B">
        <w:t xml:space="preserve">worden gebracht en in overleg met </w:t>
      </w:r>
      <w:r w:rsidR="008F546B">
        <w:t>alle</w:t>
      </w:r>
      <w:r w:rsidRPr="008F546B">
        <w:t xml:space="preserve"> stakeholders</w:t>
      </w:r>
      <w:r w:rsidR="0067139D" w:rsidRPr="008F546B">
        <w:t xml:space="preserve"> </w:t>
      </w:r>
      <w:r w:rsidR="00D70B87" w:rsidRPr="008F546B">
        <w:t>wordt</w:t>
      </w:r>
      <w:r w:rsidRPr="008F546B">
        <w:t xml:space="preserve"> gek</w:t>
      </w:r>
      <w:r w:rsidRPr="008F546B">
        <w:t>o</w:t>
      </w:r>
      <w:r w:rsidRPr="008F546B">
        <w:t>men tot een gedragen aan</w:t>
      </w:r>
      <w:r w:rsidR="0067139D" w:rsidRPr="008F546B">
        <w:t>pak.</w:t>
      </w:r>
      <w:r w:rsidR="00F92AEA" w:rsidRPr="008F546B">
        <w:t xml:space="preserve"> </w:t>
      </w:r>
      <w:r w:rsidR="00A329AC" w:rsidRPr="008F546B">
        <w:t>Als</w:t>
      </w:r>
      <w:r w:rsidR="000477C0" w:rsidRPr="008F546B">
        <w:t xml:space="preserve"> eerste stap </w:t>
      </w:r>
      <w:r w:rsidR="00854F3E">
        <w:t>moet</w:t>
      </w:r>
      <w:r w:rsidR="00A329AC" w:rsidRPr="008F546B">
        <w:t xml:space="preserve"> een</w:t>
      </w:r>
      <w:r w:rsidR="000E6D01" w:rsidRPr="008F546B">
        <w:t xml:space="preserve"> keuze</w:t>
      </w:r>
      <w:r w:rsidR="00A329AC" w:rsidRPr="008F546B">
        <w:t xml:space="preserve"> </w:t>
      </w:r>
      <w:r w:rsidR="0060638A">
        <w:t xml:space="preserve">gemaakt worden welke </w:t>
      </w:r>
      <w:r w:rsidR="00FA311B">
        <w:t>SAFETI</w:t>
      </w:r>
      <w:r w:rsidR="00FA311B" w:rsidRPr="008F546B">
        <w:t xml:space="preserve"> </w:t>
      </w:r>
      <w:r w:rsidR="000477C0" w:rsidRPr="008F546B">
        <w:t>ver</w:t>
      </w:r>
      <w:r w:rsidR="00A329AC" w:rsidRPr="008F546B">
        <w:t xml:space="preserve">sie als basis </w:t>
      </w:r>
      <w:r w:rsidR="008B0F1B">
        <w:t>zal dienen</w:t>
      </w:r>
      <w:r w:rsidR="0060638A">
        <w:t xml:space="preserve"> voor een </w:t>
      </w:r>
      <w:r w:rsidR="008B0F1B">
        <w:t>nieuwe</w:t>
      </w:r>
      <w:r w:rsidR="0060638A">
        <w:t xml:space="preserve"> versie van </w:t>
      </w:r>
      <w:r w:rsidR="000477C0" w:rsidRPr="008F546B">
        <w:t>SAFETI-NL.</w:t>
      </w:r>
    </w:p>
    <w:p w:rsidR="00854F3E" w:rsidRPr="00854F3E" w:rsidRDefault="00854F3E" w:rsidP="00854F3E"/>
    <w:p w:rsidR="00FE681B" w:rsidRPr="00FE681B" w:rsidRDefault="00FE681B" w:rsidP="00FE681B">
      <w:r w:rsidRPr="00FE681B">
        <w:t xml:space="preserve">Het ministerie van </w:t>
      </w:r>
      <w:proofErr w:type="spellStart"/>
      <w:r w:rsidRPr="00FE681B">
        <w:t>IenM</w:t>
      </w:r>
      <w:proofErr w:type="spellEnd"/>
      <w:r w:rsidRPr="00FE681B">
        <w:t xml:space="preserve"> heeft het rekenpakket SAFETI-NL voorgeschreven voor het berekenen van de omgevingsveiligheidsrisico’s van inrichtingen met gevaarli</w:t>
      </w:r>
      <w:r w:rsidRPr="00FE681B">
        <w:t>j</w:t>
      </w:r>
      <w:r w:rsidRPr="00FE681B">
        <w:t>ke stoffen. De huidige versie van SAFETI-NL is versie 6.54. Op termijn moet ve</w:t>
      </w:r>
      <w:r w:rsidRPr="00FE681B">
        <w:t>r</w:t>
      </w:r>
      <w:r w:rsidRPr="00FE681B">
        <w:t>sie 6.54 vervangen worden door een nieuwe versie. Het RIVM onderzoekt twee opties voor de nieuwe versie van het rekenpakket. Daarnaast stelde het RIVM een eerste versie op van het draaiboek voor de uitrol van de nieuwe versie van SAF</w:t>
      </w:r>
      <w:r w:rsidRPr="00FE681B">
        <w:t>E</w:t>
      </w:r>
      <w:r w:rsidRPr="00FE681B">
        <w:t>TI-NL. In september willen wij zowel de keuze voor het rekenpakket als de opzet van het draaiboek met stakeholders bespreken.</w:t>
      </w:r>
    </w:p>
    <w:p w:rsidR="00FE681B" w:rsidRPr="00F82994" w:rsidRDefault="00FE681B" w:rsidP="00F82994">
      <w:pPr>
        <w:overflowPunct/>
        <w:spacing w:line="240" w:lineRule="auto"/>
        <w:textAlignment w:val="auto"/>
        <w:rPr>
          <w:rFonts w:cs="Verdana"/>
          <w:b/>
          <w:bCs/>
          <w:color w:val="000000"/>
          <w:szCs w:val="18"/>
        </w:rPr>
      </w:pPr>
    </w:p>
    <w:p w:rsidR="004A69C6" w:rsidRDefault="00F92AEA" w:rsidP="004A69C6">
      <w:pPr>
        <w:rPr>
          <w:rStyle w:val="Zwaar"/>
        </w:rPr>
      </w:pPr>
      <w:r>
        <w:rPr>
          <w:rStyle w:val="Zwaar"/>
        </w:rPr>
        <w:t>Opties</w:t>
      </w:r>
      <w:r w:rsidR="00F3503A">
        <w:rPr>
          <w:rStyle w:val="Zwaar"/>
        </w:rPr>
        <w:t xml:space="preserve"> voor </w:t>
      </w:r>
      <w:r w:rsidR="006E7FC1">
        <w:rPr>
          <w:rStyle w:val="Zwaar"/>
        </w:rPr>
        <w:t xml:space="preserve">een </w:t>
      </w:r>
      <w:r w:rsidR="00F3503A">
        <w:rPr>
          <w:rStyle w:val="Zwaar"/>
        </w:rPr>
        <w:t>nieuwe versie van SAFETI-NL</w:t>
      </w:r>
    </w:p>
    <w:p w:rsidR="0067139D" w:rsidRDefault="00560A53" w:rsidP="00D739BC">
      <w:r>
        <w:t>In</w:t>
      </w:r>
      <w:r w:rsidR="00F3503A">
        <w:t xml:space="preserve"> het najaar van 2015 zal DNV-GL, de ontwikkelaar van SAFETI, </w:t>
      </w:r>
      <w:r w:rsidR="00AF7501">
        <w:t xml:space="preserve">versie 7.2 van </w:t>
      </w:r>
      <w:r w:rsidR="00B45F2A">
        <w:t xml:space="preserve">SAFETI </w:t>
      </w:r>
      <w:r w:rsidR="00F3503A">
        <w:t xml:space="preserve">uitbrengen. </w:t>
      </w:r>
      <w:r w:rsidR="00413F17" w:rsidRPr="00552DBB">
        <w:t>Hierin</w:t>
      </w:r>
      <w:r w:rsidR="00413F17">
        <w:t xml:space="preserve"> zijn </w:t>
      </w:r>
      <w:r>
        <w:t xml:space="preserve">vooral </w:t>
      </w:r>
      <w:r w:rsidR="00413F17">
        <w:t>de architectuur van de software en de g</w:t>
      </w:r>
      <w:r w:rsidR="00413F17">
        <w:t>e</w:t>
      </w:r>
      <w:r w:rsidR="00413F17">
        <w:t>bruikersinterface ingrijpend veranderd</w:t>
      </w:r>
      <w:r w:rsidR="00FA311B">
        <w:t>; de modellen niet</w:t>
      </w:r>
      <w:r w:rsidR="00413F17">
        <w:t xml:space="preserve">. In </w:t>
      </w:r>
      <w:r w:rsidR="008B0F1B">
        <w:t xml:space="preserve">de opvolger </w:t>
      </w:r>
      <w:r w:rsidR="00AF7501">
        <w:t>van ve</w:t>
      </w:r>
      <w:r w:rsidR="00AF7501">
        <w:t>r</w:t>
      </w:r>
      <w:r w:rsidR="00AF7501">
        <w:t xml:space="preserve">sie 7.2 </w:t>
      </w:r>
      <w:r w:rsidR="00B45F2A">
        <w:t xml:space="preserve">(voorlopige werktitel: SAFETI </w:t>
      </w:r>
      <w:r w:rsidR="008B0F1B">
        <w:t>7.3</w:t>
      </w:r>
      <w:r w:rsidR="00B45F2A">
        <w:t>)</w:t>
      </w:r>
      <w:r w:rsidR="008B0F1B">
        <w:t xml:space="preserve"> </w:t>
      </w:r>
      <w:r w:rsidR="00AF7501">
        <w:t xml:space="preserve">zal </w:t>
      </w:r>
      <w:r>
        <w:t>vervolgens de nadruk</w:t>
      </w:r>
      <w:r w:rsidR="00AF7501">
        <w:t xml:space="preserve"> liggen</w:t>
      </w:r>
      <w:r>
        <w:t xml:space="preserve"> op inhoudelijke verbeteringen</w:t>
      </w:r>
      <w:r w:rsidR="00413F17">
        <w:t>.</w:t>
      </w:r>
      <w:r w:rsidR="00413F17" w:rsidRPr="00552DBB">
        <w:t xml:space="preserve"> </w:t>
      </w:r>
      <w:r w:rsidR="00B45F2A">
        <w:t>De</w:t>
      </w:r>
      <w:r w:rsidR="00AF7501">
        <w:t xml:space="preserve"> uitrol van deze </w:t>
      </w:r>
      <w:r w:rsidR="00B45F2A">
        <w:t xml:space="preserve">versie </w:t>
      </w:r>
      <w:r w:rsidR="00413F17">
        <w:t>is eind 2016 gepland.</w:t>
      </w:r>
      <w:r w:rsidR="00F3503A">
        <w:t xml:space="preserve"> </w:t>
      </w:r>
      <w:r w:rsidR="00DE4164" w:rsidRPr="00552DBB">
        <w:t>Op de volgende pagina kunt u meer lezen over de verschillen tussen de versies.</w:t>
      </w:r>
    </w:p>
    <w:p w:rsidR="00854F3E" w:rsidRDefault="00854F3E" w:rsidP="00D739BC"/>
    <w:p w:rsidR="004E728E" w:rsidRDefault="000477C0" w:rsidP="000477C0">
      <w:r>
        <w:t>DNV-GL heeft aangegeven dat voor</w:t>
      </w:r>
      <w:r w:rsidR="004E728E">
        <w:t xml:space="preserve"> de nieuwe versie van</w:t>
      </w:r>
      <w:r>
        <w:t xml:space="preserve"> SAFETI-NL</w:t>
      </w:r>
      <w:r w:rsidR="004A39F2">
        <w:t xml:space="preserve"> een keuze kan worden gemaakt tussen</w:t>
      </w:r>
      <w:r>
        <w:t xml:space="preserve"> </w:t>
      </w:r>
      <w:r w:rsidR="004E728E">
        <w:t>twee opties</w:t>
      </w:r>
      <w:r w:rsidR="004A39F2">
        <w:t xml:space="preserve">, te weten </w:t>
      </w:r>
      <w:r w:rsidR="003C5D3F">
        <w:t>een nieuwe versie van SAFETI-NL gebaseerd op</w:t>
      </w:r>
      <w:r w:rsidR="004E728E">
        <w:t>:</w:t>
      </w:r>
    </w:p>
    <w:p w:rsidR="004E728E" w:rsidRDefault="00B45F2A" w:rsidP="004E728E">
      <w:pPr>
        <w:pStyle w:val="Lijstalinea"/>
        <w:numPr>
          <w:ilvl w:val="0"/>
          <w:numId w:val="45"/>
        </w:numPr>
      </w:pPr>
      <w:r>
        <w:t xml:space="preserve">SAFETI </w:t>
      </w:r>
      <w:r w:rsidR="00F3503A">
        <w:t>7.2</w:t>
      </w:r>
      <w:r w:rsidR="00560A53">
        <w:t>. Deze omvat een nieuwe architectuur en gebruikersinterface</w:t>
      </w:r>
      <w:r w:rsidR="00CB34AD">
        <w:t xml:space="preserve"> en verder de inhoudelijke modellen van SAFETI 6.7</w:t>
      </w:r>
      <w:r w:rsidR="00C075C7">
        <w:t xml:space="preserve"> (</w:t>
      </w:r>
      <w:r w:rsidR="008B0F1B">
        <w:t>uitgebracht in</w:t>
      </w:r>
      <w:r w:rsidR="00C075C7">
        <w:t xml:space="preserve"> 2011)</w:t>
      </w:r>
      <w:r w:rsidR="00CB34AD">
        <w:t xml:space="preserve">. Deze versie kan in </w:t>
      </w:r>
      <w:r w:rsidR="004E728E">
        <w:t>de eerste helft van</w:t>
      </w:r>
      <w:r w:rsidR="000477C0">
        <w:t xml:space="preserve"> </w:t>
      </w:r>
      <w:r w:rsidR="00F92AEA">
        <w:t xml:space="preserve">2016 </w:t>
      </w:r>
      <w:r w:rsidR="00CB34AD">
        <w:t>worden opgeleverd.</w:t>
      </w:r>
    </w:p>
    <w:p w:rsidR="004E728E" w:rsidRDefault="00B45F2A" w:rsidP="000477C0">
      <w:pPr>
        <w:pStyle w:val="Lijstalinea"/>
        <w:numPr>
          <w:ilvl w:val="0"/>
          <w:numId w:val="45"/>
        </w:numPr>
      </w:pPr>
      <w:r>
        <w:t xml:space="preserve">SAFETI </w:t>
      </w:r>
      <w:r w:rsidR="00F3503A">
        <w:t>7.3</w:t>
      </w:r>
      <w:r w:rsidR="00CB34AD">
        <w:t>. Deze versie bevat naast de nieuwe architectuur en gebru</w:t>
      </w:r>
      <w:r w:rsidR="00CB34AD">
        <w:t>i</w:t>
      </w:r>
      <w:r w:rsidR="00CB34AD">
        <w:t xml:space="preserve">kersinterface </w:t>
      </w:r>
      <w:r w:rsidR="008B0F1B">
        <w:t xml:space="preserve">van 7.2 </w:t>
      </w:r>
      <w:r w:rsidR="00CB34AD">
        <w:t xml:space="preserve">ook nieuwe </w:t>
      </w:r>
      <w:r w:rsidR="00C075C7">
        <w:t xml:space="preserve">en </w:t>
      </w:r>
      <w:r w:rsidR="002F64A5">
        <w:t xml:space="preserve">verbeterde </w:t>
      </w:r>
      <w:r w:rsidR="00CB34AD">
        <w:t xml:space="preserve">modellen. Verder is de rekentijd aanzienlijk </w:t>
      </w:r>
      <w:r w:rsidR="003C5D3F">
        <w:t>verkort</w:t>
      </w:r>
      <w:r w:rsidR="00CB34AD">
        <w:t xml:space="preserve">. Deze versie kan in </w:t>
      </w:r>
      <w:r w:rsidR="00F92AEA">
        <w:t>de eerste helft van 2017</w:t>
      </w:r>
      <w:r w:rsidR="0060638A">
        <w:t xml:space="preserve"> </w:t>
      </w:r>
      <w:r w:rsidR="00CB34AD">
        <w:t>worden opgeleverd</w:t>
      </w:r>
      <w:r w:rsidR="00F92AEA">
        <w:t>.</w:t>
      </w:r>
    </w:p>
    <w:p w:rsidR="006E7FC1" w:rsidRDefault="006E7FC1" w:rsidP="00F3503A"/>
    <w:p w:rsidR="00A63456" w:rsidRDefault="00C075C7" w:rsidP="000B6573">
      <w:r>
        <w:lastRenderedPageBreak/>
        <w:t>D</w:t>
      </w:r>
      <w:r w:rsidR="00CB34AD">
        <w:t xml:space="preserve">e nieuwe versie van SAFETI-NL </w:t>
      </w:r>
      <w:r>
        <w:t>zal n</w:t>
      </w:r>
      <w:r w:rsidR="008B0F1B">
        <w:t xml:space="preserve">et als </w:t>
      </w:r>
      <w:r>
        <w:t xml:space="preserve">versie 6.54 </w:t>
      </w:r>
      <w:r w:rsidR="00CB34AD">
        <w:t xml:space="preserve">voor minimaal vijf jaren </w:t>
      </w:r>
      <w:r>
        <w:t xml:space="preserve">bevroren worden. </w:t>
      </w:r>
      <w:r w:rsidR="003C5D3F">
        <w:t xml:space="preserve">Het </w:t>
      </w:r>
      <w:r w:rsidR="00AF7501">
        <w:t>RIVM heeft daarom</w:t>
      </w:r>
      <w:r w:rsidR="00A63456">
        <w:t xml:space="preserve"> voorkeur voor een </w:t>
      </w:r>
      <w:r w:rsidR="008B0F1B">
        <w:t xml:space="preserve">nieuwe </w:t>
      </w:r>
      <w:r w:rsidR="00A63456">
        <w:t xml:space="preserve">versie die lang houdbaar is. </w:t>
      </w:r>
      <w:r w:rsidR="00B45F2A">
        <w:t>SAFETI</w:t>
      </w:r>
      <w:r w:rsidR="00A63456">
        <w:t xml:space="preserve"> 7.3 voldoet beter aan deze wens dan </w:t>
      </w:r>
      <w:r w:rsidR="00B45F2A">
        <w:t xml:space="preserve">SAFETI </w:t>
      </w:r>
      <w:r w:rsidR="00A63456">
        <w:t>7.2, omdat in 7.3 naast de nieuwe architectuur en gebruikersinterface</w:t>
      </w:r>
      <w:r w:rsidR="003C5D3F">
        <w:t>,</w:t>
      </w:r>
      <w:r w:rsidR="00A63456">
        <w:t xml:space="preserve"> ook de modellen weer ‘state of the art’ zijn. Verder is ook de </w:t>
      </w:r>
      <w:r w:rsidR="00AF7501">
        <w:t xml:space="preserve">kortere </w:t>
      </w:r>
      <w:r w:rsidR="00A63456">
        <w:t xml:space="preserve">rekentijd een </w:t>
      </w:r>
      <w:r w:rsidR="006E7FC1">
        <w:t>motivatie om te ki</w:t>
      </w:r>
      <w:r w:rsidR="006E7FC1">
        <w:t>e</w:t>
      </w:r>
      <w:r w:rsidR="006E7FC1">
        <w:t>zen voor</w:t>
      </w:r>
      <w:r w:rsidR="00A63456">
        <w:t xml:space="preserve"> optie 2.</w:t>
      </w:r>
    </w:p>
    <w:p w:rsidR="000B6573" w:rsidRDefault="000B6573" w:rsidP="000B6573">
      <w:pPr>
        <w:rPr>
          <w:rFonts w:cs="Verdana"/>
          <w:color w:val="000000"/>
          <w:szCs w:val="18"/>
        </w:rPr>
      </w:pPr>
    </w:p>
    <w:p w:rsidR="00F3503A" w:rsidRDefault="006E7FC1" w:rsidP="000B6573">
      <w:r>
        <w:rPr>
          <w:rFonts w:cs="Verdana"/>
          <w:color w:val="000000"/>
          <w:szCs w:val="18"/>
        </w:rPr>
        <w:t>Wellicht zien wij belangrijke aspecten over het hoofd. Daarom zijn wij geïntere</w:t>
      </w:r>
      <w:r>
        <w:rPr>
          <w:rFonts w:cs="Verdana"/>
          <w:color w:val="000000"/>
          <w:szCs w:val="18"/>
        </w:rPr>
        <w:t>s</w:t>
      </w:r>
      <w:r>
        <w:rPr>
          <w:rFonts w:cs="Verdana"/>
          <w:color w:val="000000"/>
          <w:szCs w:val="18"/>
        </w:rPr>
        <w:t xml:space="preserve">seerd in uw </w:t>
      </w:r>
      <w:r w:rsidR="003C5D3F">
        <w:rPr>
          <w:rFonts w:cs="Verdana"/>
          <w:color w:val="000000"/>
          <w:szCs w:val="18"/>
        </w:rPr>
        <w:t>mening</w:t>
      </w:r>
      <w:r>
        <w:rPr>
          <w:rFonts w:cs="Verdana"/>
          <w:color w:val="000000"/>
          <w:szCs w:val="18"/>
        </w:rPr>
        <w:t xml:space="preserve">. Welke optie heeft uw voorkeur? </w:t>
      </w:r>
      <w:r w:rsidR="00F3503A">
        <w:rPr>
          <w:rFonts w:cs="Verdana"/>
          <w:color w:val="000000"/>
          <w:szCs w:val="18"/>
        </w:rPr>
        <w:t>U kunt uw reactie en onde</w:t>
      </w:r>
      <w:r w:rsidR="00F3503A">
        <w:rPr>
          <w:rFonts w:cs="Verdana"/>
          <w:color w:val="000000"/>
          <w:szCs w:val="18"/>
        </w:rPr>
        <w:t>r</w:t>
      </w:r>
      <w:r w:rsidR="00F3503A">
        <w:rPr>
          <w:rFonts w:cs="Verdana"/>
          <w:color w:val="000000"/>
          <w:szCs w:val="18"/>
        </w:rPr>
        <w:t xml:space="preserve">liggende argumenten tot </w:t>
      </w:r>
      <w:r w:rsidR="00F3503A" w:rsidRPr="000B6573">
        <w:rPr>
          <w:rFonts w:cs="Verdana"/>
          <w:color w:val="000000"/>
          <w:szCs w:val="18"/>
          <w:u w:val="single"/>
        </w:rPr>
        <w:t>uiterlijk 28 augustus 2015</w:t>
      </w:r>
      <w:r w:rsidR="00F3503A" w:rsidRPr="00564AFC">
        <w:rPr>
          <w:rFonts w:cs="Verdana"/>
          <w:color w:val="000000"/>
          <w:szCs w:val="18"/>
        </w:rPr>
        <w:t xml:space="preserve"> doorge</w:t>
      </w:r>
      <w:r w:rsidR="00F3503A">
        <w:rPr>
          <w:rFonts w:cs="Verdana"/>
          <w:color w:val="000000"/>
          <w:szCs w:val="18"/>
        </w:rPr>
        <w:t>ven</w:t>
      </w:r>
      <w:r w:rsidR="00AF7501">
        <w:rPr>
          <w:rFonts w:cs="Verdana"/>
          <w:color w:val="000000"/>
          <w:szCs w:val="18"/>
        </w:rPr>
        <w:t xml:space="preserve"> middels</w:t>
      </w:r>
      <w:r w:rsidR="00F3503A">
        <w:rPr>
          <w:rFonts w:cs="Verdana"/>
          <w:color w:val="000000"/>
          <w:szCs w:val="18"/>
        </w:rPr>
        <w:t xml:space="preserve"> een e-mail </w:t>
      </w:r>
      <w:r w:rsidR="00F3503A" w:rsidRPr="00564AFC">
        <w:rPr>
          <w:rFonts w:cs="Verdana"/>
          <w:color w:val="000000"/>
          <w:szCs w:val="18"/>
        </w:rPr>
        <w:t xml:space="preserve">naar </w:t>
      </w:r>
      <w:hyperlink r:id="rId8" w:history="1">
        <w:r w:rsidR="00F3503A" w:rsidRPr="000B6573">
          <w:rPr>
            <w:rFonts w:cs="Verdana"/>
            <w:color w:val="000000"/>
            <w:szCs w:val="18"/>
            <w:u w:val="single"/>
          </w:rPr>
          <w:t>safeti-nl@rivm.nl</w:t>
        </w:r>
      </w:hyperlink>
      <w:r w:rsidR="00F3503A" w:rsidRPr="006645AF">
        <w:rPr>
          <w:rFonts w:cs="Verdana"/>
          <w:color w:val="000000"/>
          <w:szCs w:val="18"/>
        </w:rPr>
        <w:t>.</w:t>
      </w:r>
      <w:r w:rsidR="00F3503A">
        <w:rPr>
          <w:rFonts w:cs="Verdana"/>
          <w:color w:val="000000"/>
          <w:szCs w:val="18"/>
        </w:rPr>
        <w:t xml:space="preserve"> </w:t>
      </w:r>
      <w:r w:rsidR="00F3503A">
        <w:t xml:space="preserve">Indien u betrokken wil worden bij het proces tot aan de feitelijke uitrol van het hernieuwde rekenpakket, kunt u dit eveneens kenbaar maken in </w:t>
      </w:r>
      <w:r w:rsidR="00D82F40">
        <w:t>deze</w:t>
      </w:r>
      <w:r w:rsidR="00F3503A">
        <w:t xml:space="preserve"> e-mail.</w:t>
      </w:r>
    </w:p>
    <w:p w:rsidR="00F3503A" w:rsidRPr="00EA19D0" w:rsidRDefault="00F3503A" w:rsidP="00F3503A">
      <w:pPr>
        <w:rPr>
          <w:rStyle w:val="Zwaar"/>
          <w:b w:val="0"/>
          <w:bCs w:val="0"/>
        </w:rPr>
      </w:pPr>
    </w:p>
    <w:p w:rsidR="00F3503A" w:rsidRPr="00564AFC" w:rsidRDefault="00F3503A" w:rsidP="00F3503A">
      <w:pPr>
        <w:rPr>
          <w:rStyle w:val="Zwaar"/>
          <w:b w:val="0"/>
          <w:bCs w:val="0"/>
          <w:i/>
        </w:rPr>
      </w:pPr>
      <w:r>
        <w:rPr>
          <w:rStyle w:val="Zwaar"/>
        </w:rPr>
        <w:t xml:space="preserve">Vervolgstappen in 2015 </w:t>
      </w:r>
    </w:p>
    <w:p w:rsidR="00F3503A" w:rsidRDefault="00F3503A" w:rsidP="00F3503A">
      <w:r w:rsidRPr="00564AFC">
        <w:rPr>
          <w:rFonts w:cs="Verdana"/>
          <w:color w:val="000000"/>
          <w:szCs w:val="18"/>
        </w:rPr>
        <w:t>Op basis van</w:t>
      </w:r>
      <w:r>
        <w:rPr>
          <w:rFonts w:cs="Verdana"/>
          <w:color w:val="000000"/>
          <w:szCs w:val="18"/>
        </w:rPr>
        <w:t xml:space="preserve"> uw reacties </w:t>
      </w:r>
      <w:r w:rsidR="00D82F40">
        <w:rPr>
          <w:rFonts w:cs="Verdana"/>
          <w:color w:val="000000"/>
          <w:szCs w:val="18"/>
        </w:rPr>
        <w:t xml:space="preserve">wordt </w:t>
      </w:r>
      <w:r w:rsidRPr="00564AFC">
        <w:rPr>
          <w:rFonts w:cs="Verdana"/>
          <w:color w:val="000000"/>
          <w:szCs w:val="18"/>
        </w:rPr>
        <w:t xml:space="preserve">een keuze </w:t>
      </w:r>
      <w:r w:rsidR="00D82F40">
        <w:rPr>
          <w:rFonts w:cs="Verdana"/>
          <w:color w:val="000000"/>
          <w:szCs w:val="18"/>
        </w:rPr>
        <w:t xml:space="preserve">gemaakt </w:t>
      </w:r>
      <w:r w:rsidRPr="00564AFC">
        <w:rPr>
          <w:rFonts w:cs="Verdana"/>
          <w:color w:val="000000"/>
          <w:szCs w:val="18"/>
        </w:rPr>
        <w:t xml:space="preserve">tussen de twee opties voor de nieuwe versie van SAFETI-NL. Dit bepaalt vervolgens de </w:t>
      </w:r>
      <w:r>
        <w:rPr>
          <w:rFonts w:cs="Verdana"/>
          <w:color w:val="000000"/>
          <w:szCs w:val="18"/>
        </w:rPr>
        <w:t xml:space="preserve">planning van </w:t>
      </w:r>
      <w:r w:rsidRPr="00564AFC">
        <w:rPr>
          <w:rFonts w:cs="Verdana"/>
          <w:color w:val="000000"/>
          <w:szCs w:val="18"/>
        </w:rPr>
        <w:t>het cons</w:t>
      </w:r>
      <w:r w:rsidRPr="00564AFC">
        <w:rPr>
          <w:rFonts w:cs="Verdana"/>
          <w:color w:val="000000"/>
          <w:szCs w:val="18"/>
        </w:rPr>
        <w:t>e</w:t>
      </w:r>
      <w:r w:rsidRPr="00564AFC">
        <w:rPr>
          <w:rFonts w:cs="Verdana"/>
          <w:color w:val="000000"/>
          <w:szCs w:val="18"/>
        </w:rPr>
        <w:t>quentieonderzoek en</w:t>
      </w:r>
      <w:r>
        <w:rPr>
          <w:rFonts w:cs="Verdana"/>
          <w:color w:val="000000"/>
          <w:szCs w:val="18"/>
        </w:rPr>
        <w:t xml:space="preserve"> van</w:t>
      </w:r>
      <w:r w:rsidRPr="00564AFC">
        <w:rPr>
          <w:rFonts w:cs="Verdana"/>
          <w:color w:val="000000"/>
          <w:szCs w:val="18"/>
        </w:rPr>
        <w:t xml:space="preserve"> de uitrol van het hernieuwde rekenpakket. Na deze keuze voor de nieuwe versie van SAF</w:t>
      </w:r>
      <w:r w:rsidR="00AF7501">
        <w:rPr>
          <w:rFonts w:cs="Verdana"/>
          <w:color w:val="000000"/>
          <w:szCs w:val="18"/>
        </w:rPr>
        <w:t>ETI-NL zullen</w:t>
      </w:r>
      <w:r>
        <w:rPr>
          <w:rFonts w:cs="Verdana"/>
          <w:color w:val="000000"/>
          <w:szCs w:val="18"/>
        </w:rPr>
        <w:t xml:space="preserve"> </w:t>
      </w:r>
      <w:r w:rsidRPr="00564AFC">
        <w:rPr>
          <w:rFonts w:cs="Verdana"/>
          <w:color w:val="000000"/>
          <w:szCs w:val="18"/>
        </w:rPr>
        <w:t xml:space="preserve">stakeholders </w:t>
      </w:r>
      <w:r w:rsidR="006E7FC1">
        <w:rPr>
          <w:rFonts w:cs="Verdana"/>
          <w:color w:val="000000"/>
          <w:szCs w:val="18"/>
        </w:rPr>
        <w:t xml:space="preserve">worden benaderd om mee te denken </w:t>
      </w:r>
      <w:r w:rsidRPr="00564AFC">
        <w:rPr>
          <w:rFonts w:cs="Verdana"/>
          <w:color w:val="000000"/>
          <w:szCs w:val="18"/>
        </w:rPr>
        <w:t>over de aanpak van het consequentieonderzoek en de land</w:t>
      </w:r>
      <w:r w:rsidRPr="00564AFC">
        <w:rPr>
          <w:rFonts w:cs="Verdana"/>
          <w:color w:val="000000"/>
          <w:szCs w:val="18"/>
        </w:rPr>
        <w:t>e</w:t>
      </w:r>
      <w:r w:rsidRPr="00564AFC">
        <w:rPr>
          <w:rFonts w:cs="Verdana"/>
          <w:color w:val="000000"/>
          <w:szCs w:val="18"/>
        </w:rPr>
        <w:t>lijke uitrol van het rekkenpakket.</w:t>
      </w:r>
      <w:r>
        <w:rPr>
          <w:rFonts w:cs="Verdana"/>
          <w:color w:val="000000"/>
          <w:szCs w:val="18"/>
        </w:rPr>
        <w:t xml:space="preserve"> Daarnaast krijgen </w:t>
      </w:r>
      <w:r>
        <w:t xml:space="preserve">alle betrokkenen </w:t>
      </w:r>
      <w:r w:rsidR="006E7FC1">
        <w:t>te zijner tijd</w:t>
      </w:r>
      <w:r>
        <w:t xml:space="preserve"> de gelegenheid om feitelijke situaties aan te dragen </w:t>
      </w:r>
      <w:r w:rsidR="00D82F40">
        <w:t xml:space="preserve">waarmee </w:t>
      </w:r>
      <w:r>
        <w:t xml:space="preserve">inzicht </w:t>
      </w:r>
      <w:r w:rsidR="00D82F40">
        <w:t>wordt ve</w:t>
      </w:r>
      <w:r w:rsidR="00D82F40">
        <w:t>r</w:t>
      </w:r>
      <w:r w:rsidR="00D82F40">
        <w:t>kregen</w:t>
      </w:r>
      <w:r>
        <w:t xml:space="preserve"> in de consequenties van de nieuwe versie van SAFETI-NL. </w:t>
      </w:r>
    </w:p>
    <w:p w:rsidR="003E705B" w:rsidRDefault="003E705B" w:rsidP="004A69C6"/>
    <w:p w:rsidR="004837E0" w:rsidRDefault="004837E0" w:rsidP="000B6573">
      <w:pPr>
        <w:pStyle w:val="Bijschrift"/>
        <w:keepNext/>
      </w:pPr>
      <w:r>
        <w:t xml:space="preserve">Tabel </w:t>
      </w:r>
      <w:r w:rsidR="005A3CCD">
        <w:fldChar w:fldCharType="begin"/>
      </w:r>
      <w:r w:rsidR="00854F3E">
        <w:instrText xml:space="preserve"> SEQ Tabel \* ARABIC </w:instrText>
      </w:r>
      <w:r w:rsidR="005A3CCD">
        <w:fldChar w:fldCharType="separate"/>
      </w:r>
      <w:r>
        <w:rPr>
          <w:noProof/>
        </w:rPr>
        <w:t>1</w:t>
      </w:r>
      <w:r w:rsidR="005A3CCD">
        <w:rPr>
          <w:noProof/>
        </w:rPr>
        <w:fldChar w:fldCharType="end"/>
      </w:r>
      <w:r>
        <w:tab/>
        <w:t>Overzicht belangrijkste wijzigingen in opvolgende versies van SAFETI</w:t>
      </w:r>
    </w:p>
    <w:tbl>
      <w:tblPr>
        <w:tblStyle w:val="Tabelraster"/>
        <w:tblW w:w="0" w:type="auto"/>
        <w:tblLook w:val="04A0"/>
      </w:tblPr>
      <w:tblGrid>
        <w:gridCol w:w="7626"/>
      </w:tblGrid>
      <w:tr w:rsidR="004837E0" w:rsidTr="006E7FC1">
        <w:tc>
          <w:tcPr>
            <w:tcW w:w="7626" w:type="dxa"/>
          </w:tcPr>
          <w:p w:rsidR="004837E0" w:rsidRPr="000B6573" w:rsidRDefault="00B45F2A" w:rsidP="004837E0">
            <w:r>
              <w:t>SAFETI</w:t>
            </w:r>
            <w:r w:rsidRPr="000B6573">
              <w:t xml:space="preserve"> </w:t>
            </w:r>
            <w:r w:rsidR="004837E0" w:rsidRPr="000B6573">
              <w:t>6.7 (</w:t>
            </w:r>
            <w:r w:rsidR="005A56E3">
              <w:t xml:space="preserve">alleen </w:t>
            </w:r>
            <w:r>
              <w:t xml:space="preserve">als </w:t>
            </w:r>
            <w:r w:rsidR="005A56E3">
              <w:t>commerciële versie uitgebracht</w:t>
            </w:r>
            <w:r w:rsidR="004837E0" w:rsidRPr="000B6573">
              <w:t>)</w:t>
            </w:r>
          </w:p>
          <w:p w:rsidR="005A56E3" w:rsidRDefault="004837E0" w:rsidP="000B6573">
            <w:pPr>
              <w:pStyle w:val="Lijstalinea"/>
              <w:numPr>
                <w:ilvl w:val="0"/>
                <w:numId w:val="46"/>
              </w:numPr>
              <w:ind w:left="426"/>
            </w:pPr>
            <w:r>
              <w:t>Verbetering van de modellering van de druppelgrootte</w:t>
            </w:r>
            <w:r w:rsidR="005A56E3">
              <w:t xml:space="preserve"> en van</w:t>
            </w:r>
            <w:r>
              <w:t xml:space="preserve"> het vrijkomen</w:t>
            </w:r>
            <w:r w:rsidR="004A39F2">
              <w:t xml:space="preserve"> van stoffen vanuit een gebouw.</w:t>
            </w:r>
          </w:p>
          <w:p w:rsidR="005A56E3" w:rsidRDefault="005A56E3" w:rsidP="005A56E3">
            <w:pPr>
              <w:pStyle w:val="Lijstalinea"/>
              <w:numPr>
                <w:ilvl w:val="0"/>
                <w:numId w:val="46"/>
              </w:numPr>
              <w:ind w:left="426"/>
            </w:pPr>
            <w:r>
              <w:t>Robuustere dispersiemodellering en 3D explosiemodellering.</w:t>
            </w:r>
          </w:p>
          <w:p w:rsidR="004837E0" w:rsidRDefault="005A56E3" w:rsidP="000B6573">
            <w:pPr>
              <w:pStyle w:val="Lijstalinea"/>
              <w:numPr>
                <w:ilvl w:val="0"/>
                <w:numId w:val="46"/>
              </w:numPr>
              <w:ind w:left="426"/>
            </w:pPr>
            <w:r>
              <w:t xml:space="preserve">Implementatie van vaste-stofeffecten voor </w:t>
            </w:r>
            <w:r w:rsidR="004837E0">
              <w:t>CO</w:t>
            </w:r>
            <w:r w:rsidR="004837E0" w:rsidRPr="000B6573">
              <w:rPr>
                <w:vertAlign w:val="subscript"/>
              </w:rPr>
              <w:t>2</w:t>
            </w:r>
            <w:r w:rsidR="004A39F2">
              <w:rPr>
                <w:vertAlign w:val="subscript"/>
              </w:rPr>
              <w:t>.</w:t>
            </w:r>
          </w:p>
          <w:p w:rsidR="004837E0" w:rsidRDefault="005A56E3" w:rsidP="000B6573">
            <w:pPr>
              <w:pStyle w:val="Lijstalinea"/>
              <w:numPr>
                <w:ilvl w:val="0"/>
                <w:numId w:val="46"/>
              </w:numPr>
              <w:ind w:left="426"/>
            </w:pPr>
            <w:r>
              <w:t>Actualisatie oplosbaarheid van stoffen in water</w:t>
            </w:r>
            <w:r w:rsidR="004A39F2">
              <w:t>.</w:t>
            </w:r>
          </w:p>
          <w:p w:rsidR="004837E0" w:rsidRDefault="005A56E3" w:rsidP="000B6573">
            <w:pPr>
              <w:pStyle w:val="Lijstalinea"/>
              <w:numPr>
                <w:ilvl w:val="0"/>
                <w:numId w:val="46"/>
              </w:numPr>
              <w:ind w:left="426"/>
            </w:pPr>
            <w:r>
              <w:t xml:space="preserve">Betere algoritmes voor </w:t>
            </w:r>
            <w:r w:rsidR="004837E0">
              <w:t>tijdafhankelijke releases en long pipeline releases</w:t>
            </w:r>
            <w:r w:rsidR="004A39F2">
              <w:t>.</w:t>
            </w:r>
          </w:p>
          <w:p w:rsidR="004837E0" w:rsidRDefault="005A56E3" w:rsidP="000B6573">
            <w:pPr>
              <w:pStyle w:val="Lijstalinea"/>
              <w:numPr>
                <w:ilvl w:val="0"/>
                <w:numId w:val="46"/>
              </w:numPr>
              <w:ind w:left="426"/>
            </w:pPr>
            <w:r>
              <w:t>Verwijdering van b</w:t>
            </w:r>
            <w:r w:rsidR="004837E0">
              <w:t>ugs voor</w:t>
            </w:r>
            <w:r w:rsidR="004A39F2">
              <w:t xml:space="preserve"> magazijnbrand (</w:t>
            </w:r>
            <w:proofErr w:type="spellStart"/>
            <w:r w:rsidR="004A39F2">
              <w:t>warehouse</w:t>
            </w:r>
            <w:proofErr w:type="spellEnd"/>
            <w:r w:rsidR="004A39F2">
              <w:t xml:space="preserve"> </w:t>
            </w:r>
            <w:proofErr w:type="spellStart"/>
            <w:r w:rsidR="004A39F2">
              <w:t>fire</w:t>
            </w:r>
            <w:proofErr w:type="spellEnd"/>
            <w:r w:rsidR="004A39F2">
              <w:t>).</w:t>
            </w:r>
          </w:p>
          <w:p w:rsidR="004837E0" w:rsidRDefault="004837E0" w:rsidP="000B6573">
            <w:pPr>
              <w:pStyle w:val="Lijstalinea"/>
              <w:numPr>
                <w:ilvl w:val="0"/>
                <w:numId w:val="46"/>
              </w:numPr>
              <w:ind w:left="426"/>
            </w:pPr>
            <w:r>
              <w:t>Aanpassing locatie plasbrand (plasbrand binnen tankput)</w:t>
            </w:r>
            <w:r w:rsidR="004A39F2">
              <w:t>.</w:t>
            </w:r>
          </w:p>
          <w:p w:rsidR="005A56E3" w:rsidRDefault="004837E0" w:rsidP="000B6573">
            <w:pPr>
              <w:pStyle w:val="Lijstalinea"/>
              <w:numPr>
                <w:ilvl w:val="0"/>
                <w:numId w:val="46"/>
              </w:numPr>
              <w:ind w:left="426"/>
            </w:pPr>
            <w:r>
              <w:t xml:space="preserve">GIS input </w:t>
            </w:r>
            <w:r w:rsidR="005A56E3">
              <w:t xml:space="preserve">mogelijk voor bevolking en </w:t>
            </w:r>
            <w:r w:rsidR="004A39F2">
              <w:t>terreingrens.</w:t>
            </w:r>
          </w:p>
          <w:p w:rsidR="004837E0" w:rsidDel="006E7FC1" w:rsidRDefault="004837E0" w:rsidP="000B6573">
            <w:pPr>
              <w:pStyle w:val="Lijstalinea"/>
              <w:numPr>
                <w:ilvl w:val="0"/>
                <w:numId w:val="46"/>
              </w:numPr>
              <w:ind w:left="426"/>
            </w:pPr>
            <w:r>
              <w:t>FN-curve begint bij N=10</w:t>
            </w:r>
            <w:r w:rsidR="004A39F2">
              <w:t>.</w:t>
            </w:r>
          </w:p>
        </w:tc>
      </w:tr>
      <w:tr w:rsidR="004837E0" w:rsidTr="006E7FC1">
        <w:tc>
          <w:tcPr>
            <w:tcW w:w="7626" w:type="dxa"/>
          </w:tcPr>
          <w:p w:rsidR="004837E0" w:rsidRDefault="00B45F2A" w:rsidP="004837E0">
            <w:r>
              <w:t xml:space="preserve">SAFETI </w:t>
            </w:r>
            <w:r w:rsidR="004837E0">
              <w:t>7.2</w:t>
            </w:r>
            <w:r>
              <w:t xml:space="preserve"> (=optie 1 voor nieuwe SAFETI-NL)</w:t>
            </w:r>
          </w:p>
          <w:p w:rsidR="004837E0" w:rsidDel="006E7FC1" w:rsidRDefault="004837E0" w:rsidP="00854F3E">
            <w:pPr>
              <w:pStyle w:val="Lijstalinea"/>
              <w:numPr>
                <w:ilvl w:val="0"/>
                <w:numId w:val="46"/>
              </w:numPr>
              <w:ind w:left="426"/>
            </w:pPr>
            <w:r>
              <w:t>Vernieuwing softwarearchitectuur, gebruikersinterface en input-/output</w:t>
            </w:r>
            <w:r>
              <w:softHyphen/>
              <w:t>mogelijkheden. Gebruik van ribbons en toolbars, meer intuïtieve opbouw van invoergegevens en meer gebruiksvriendelijke weergave van resultaten.</w:t>
            </w:r>
          </w:p>
        </w:tc>
      </w:tr>
      <w:tr w:rsidR="004837E0" w:rsidTr="006E7FC1">
        <w:tc>
          <w:tcPr>
            <w:tcW w:w="7626" w:type="dxa"/>
          </w:tcPr>
          <w:p w:rsidR="004837E0" w:rsidRDefault="00B45F2A" w:rsidP="004837E0">
            <w:r>
              <w:t xml:space="preserve">SAFETI </w:t>
            </w:r>
            <w:r w:rsidR="004837E0">
              <w:t>7.3 (</w:t>
            </w:r>
            <w:r>
              <w:t>=</w:t>
            </w:r>
            <w:r w:rsidR="005A56E3">
              <w:t>optie 2</w:t>
            </w:r>
            <w:r>
              <w:t xml:space="preserve"> voor nieuwe SAFETI-NL)</w:t>
            </w:r>
          </w:p>
          <w:p w:rsidR="00B45F2A" w:rsidRDefault="004837E0" w:rsidP="000B6573">
            <w:pPr>
              <w:pStyle w:val="Lijstalinea"/>
              <w:numPr>
                <w:ilvl w:val="0"/>
                <w:numId w:val="46"/>
              </w:numPr>
              <w:ind w:left="426"/>
            </w:pPr>
            <w:r>
              <w:t>Verbeter</w:t>
            </w:r>
            <w:r w:rsidR="00B45F2A">
              <w:t xml:space="preserve">de modellering </w:t>
            </w:r>
            <w:r w:rsidR="00892F71">
              <w:t xml:space="preserve">uitstroming en dispersie voor </w:t>
            </w:r>
            <w:r w:rsidR="00B45F2A">
              <w:t>instantane relea</w:t>
            </w:r>
            <w:r w:rsidR="00892F71">
              <w:t>ses.</w:t>
            </w:r>
          </w:p>
          <w:p w:rsidR="00B45F2A" w:rsidRDefault="00B45F2A" w:rsidP="00B45F2A">
            <w:pPr>
              <w:pStyle w:val="Lijstalinea"/>
              <w:numPr>
                <w:ilvl w:val="0"/>
                <w:numId w:val="46"/>
              </w:numPr>
              <w:ind w:left="426"/>
            </w:pPr>
            <w:r>
              <w:t>Verbeterde dispersiemodellering</w:t>
            </w:r>
            <w:r w:rsidR="00892F71">
              <w:t xml:space="preserve"> voor tijdsafhankelijke releases en voor sc</w:t>
            </w:r>
            <w:r w:rsidR="00892F71">
              <w:t>e</w:t>
            </w:r>
            <w:r w:rsidR="00892F71">
              <w:t>nario’s met plasverdamping.</w:t>
            </w:r>
          </w:p>
          <w:p w:rsidR="00892F71" w:rsidRDefault="00892F71" w:rsidP="00892F71">
            <w:pPr>
              <w:pStyle w:val="Lijstalinea"/>
              <w:numPr>
                <w:ilvl w:val="0"/>
                <w:numId w:val="46"/>
              </w:numPr>
              <w:ind w:left="426"/>
            </w:pPr>
            <w:r>
              <w:t>Nieuw kratermodel voor ondergrondse buisleidingen</w:t>
            </w:r>
            <w:r w:rsidR="004A39F2">
              <w:t>.</w:t>
            </w:r>
          </w:p>
          <w:p w:rsidR="005A56E3" w:rsidRPr="00AF7501" w:rsidRDefault="00892F71" w:rsidP="000B6573">
            <w:pPr>
              <w:pStyle w:val="Lijstalinea"/>
              <w:numPr>
                <w:ilvl w:val="0"/>
                <w:numId w:val="46"/>
              </w:numPr>
              <w:ind w:left="426"/>
              <w:rPr>
                <w:lang w:val="en-US"/>
              </w:rPr>
            </w:pPr>
            <w:proofErr w:type="spellStart"/>
            <w:r w:rsidRPr="00AF7501">
              <w:rPr>
                <w:lang w:val="en-US"/>
              </w:rPr>
              <w:t>Nieuw</w:t>
            </w:r>
            <w:proofErr w:type="spellEnd"/>
            <w:r w:rsidRPr="00AF7501">
              <w:rPr>
                <w:lang w:val="en-US"/>
              </w:rPr>
              <w:t xml:space="preserve"> </w:t>
            </w:r>
            <w:proofErr w:type="spellStart"/>
            <w:r w:rsidR="005A56E3" w:rsidRPr="00AF7501">
              <w:rPr>
                <w:lang w:val="en-US"/>
              </w:rPr>
              <w:t>dynamisch</w:t>
            </w:r>
            <w:proofErr w:type="spellEnd"/>
            <w:r w:rsidR="005A56E3" w:rsidRPr="00AF7501">
              <w:rPr>
                <w:lang w:val="en-US"/>
              </w:rPr>
              <w:t xml:space="preserve"> </w:t>
            </w:r>
            <w:proofErr w:type="spellStart"/>
            <w:r w:rsidR="005A56E3" w:rsidRPr="00AF7501">
              <w:rPr>
                <w:lang w:val="en-US"/>
              </w:rPr>
              <w:t>vuurbalmodel</w:t>
            </w:r>
            <w:proofErr w:type="spellEnd"/>
            <w:r w:rsidR="005A56E3" w:rsidRPr="00AF7501">
              <w:rPr>
                <w:lang w:val="en-US"/>
              </w:rPr>
              <w:t xml:space="preserve"> (time-varying fireball</w:t>
            </w:r>
            <w:r w:rsidRPr="00AF7501">
              <w:rPr>
                <w:lang w:val="en-US"/>
              </w:rPr>
              <w:t xml:space="preserve"> model</w:t>
            </w:r>
            <w:r w:rsidR="005A56E3" w:rsidRPr="00AF7501">
              <w:rPr>
                <w:lang w:val="en-US"/>
              </w:rPr>
              <w:t>)</w:t>
            </w:r>
            <w:r w:rsidR="004A39F2">
              <w:rPr>
                <w:lang w:val="en-US"/>
              </w:rPr>
              <w:t>.</w:t>
            </w:r>
          </w:p>
          <w:p w:rsidR="004837E0" w:rsidRPr="00AF7501" w:rsidRDefault="00892F71" w:rsidP="000B6573">
            <w:pPr>
              <w:pStyle w:val="Lijstalinea"/>
              <w:numPr>
                <w:ilvl w:val="0"/>
                <w:numId w:val="46"/>
              </w:numPr>
              <w:ind w:left="426"/>
              <w:rPr>
                <w:lang w:val="en-US"/>
              </w:rPr>
            </w:pPr>
            <w:proofErr w:type="spellStart"/>
            <w:r w:rsidRPr="00AF7501">
              <w:rPr>
                <w:lang w:val="en-US"/>
              </w:rPr>
              <w:t>Nieuw</w:t>
            </w:r>
            <w:proofErr w:type="spellEnd"/>
            <w:r w:rsidRPr="00AF7501">
              <w:rPr>
                <w:lang w:val="en-US"/>
              </w:rPr>
              <w:t xml:space="preserve"> </w:t>
            </w:r>
            <w:proofErr w:type="spellStart"/>
            <w:r w:rsidR="005A56E3" w:rsidRPr="00AF7501">
              <w:rPr>
                <w:lang w:val="en-US"/>
              </w:rPr>
              <w:t>dynamisch</w:t>
            </w:r>
            <w:proofErr w:type="spellEnd"/>
            <w:r w:rsidR="005A56E3" w:rsidRPr="00AF7501">
              <w:rPr>
                <w:lang w:val="en-US"/>
              </w:rPr>
              <w:t xml:space="preserve"> </w:t>
            </w:r>
            <w:proofErr w:type="spellStart"/>
            <w:r w:rsidR="005A56E3" w:rsidRPr="00AF7501">
              <w:rPr>
                <w:lang w:val="en-US"/>
              </w:rPr>
              <w:t>fakkelbrandmodel</w:t>
            </w:r>
            <w:proofErr w:type="spellEnd"/>
            <w:r w:rsidR="005A56E3" w:rsidRPr="00AF7501">
              <w:rPr>
                <w:lang w:val="en-US"/>
              </w:rPr>
              <w:t xml:space="preserve"> (</w:t>
            </w:r>
            <w:r w:rsidR="004837E0" w:rsidRPr="00AF7501">
              <w:rPr>
                <w:lang w:val="en-US"/>
              </w:rPr>
              <w:t>time</w:t>
            </w:r>
            <w:r w:rsidR="005A56E3" w:rsidRPr="00AF7501">
              <w:rPr>
                <w:lang w:val="en-US"/>
              </w:rPr>
              <w:t>-</w:t>
            </w:r>
            <w:r w:rsidR="004837E0" w:rsidRPr="00AF7501">
              <w:rPr>
                <w:lang w:val="en-US"/>
              </w:rPr>
              <w:t>varying jet fire</w:t>
            </w:r>
            <w:r w:rsidR="005A56E3" w:rsidRPr="00AF7501">
              <w:rPr>
                <w:lang w:val="en-US"/>
              </w:rPr>
              <w:t xml:space="preserve"> model)</w:t>
            </w:r>
            <w:r w:rsidR="004A39F2">
              <w:rPr>
                <w:lang w:val="en-US"/>
              </w:rPr>
              <w:t>.</w:t>
            </w:r>
          </w:p>
          <w:p w:rsidR="004837E0" w:rsidRDefault="004837E0" w:rsidP="000B6573">
            <w:pPr>
              <w:pStyle w:val="Lijstalinea"/>
              <w:numPr>
                <w:ilvl w:val="0"/>
                <w:numId w:val="46"/>
              </w:numPr>
              <w:ind w:left="426"/>
            </w:pPr>
            <w:r>
              <w:t xml:space="preserve">Nieuwe </w:t>
            </w:r>
            <w:r w:rsidR="00892F71">
              <w:t>invoerscenario’s</w:t>
            </w:r>
            <w:r w:rsidR="008B0F1B">
              <w:t xml:space="preserve"> voor constant uitstroomdebiet en voor </w:t>
            </w:r>
            <w:r w:rsidR="005A56E3">
              <w:t>in</w:t>
            </w:r>
            <w:r w:rsidR="008B0F1B">
              <w:t>sluitsyst</w:t>
            </w:r>
            <w:r w:rsidR="008B0F1B">
              <w:t>e</w:t>
            </w:r>
            <w:r w:rsidR="008B0F1B">
              <w:t>men</w:t>
            </w:r>
            <w:r w:rsidR="005A56E3">
              <w:t xml:space="preserve"> met </w:t>
            </w:r>
            <w:r w:rsidR="00892F71">
              <w:t>(</w:t>
            </w:r>
            <w:r w:rsidR="005A56E3">
              <w:t>gekoppelde</w:t>
            </w:r>
            <w:r w:rsidR="00892F71">
              <w:t>)</w:t>
            </w:r>
            <w:r w:rsidR="005A56E3">
              <w:t xml:space="preserve"> vaten en leidin</w:t>
            </w:r>
            <w:r w:rsidR="008B0F1B">
              <w:t>gen</w:t>
            </w:r>
            <w:r w:rsidR="004A39F2">
              <w:t>.</w:t>
            </w:r>
          </w:p>
          <w:p w:rsidR="004837E0" w:rsidRDefault="005A56E3" w:rsidP="000B6573">
            <w:pPr>
              <w:pStyle w:val="Lijstalinea"/>
              <w:numPr>
                <w:ilvl w:val="0"/>
                <w:numId w:val="46"/>
              </w:numPr>
              <w:ind w:left="426"/>
            </w:pPr>
            <w:r>
              <w:t>Nieuwe invoermogelijkheden voor ondergrond, omgeving en tankput.</w:t>
            </w:r>
          </w:p>
          <w:p w:rsidR="004837E0" w:rsidDel="006E7FC1" w:rsidRDefault="00854F3E" w:rsidP="00854F3E">
            <w:pPr>
              <w:pStyle w:val="Lijstalinea"/>
              <w:numPr>
                <w:ilvl w:val="0"/>
                <w:numId w:val="46"/>
              </w:numPr>
              <w:ind w:left="426"/>
            </w:pPr>
            <w:r>
              <w:t>Snellere rekentijd.</w:t>
            </w:r>
            <w:r w:rsidR="004837E0">
              <w:t xml:space="preserve"> </w:t>
            </w:r>
          </w:p>
        </w:tc>
      </w:tr>
    </w:tbl>
    <w:p w:rsidR="003E705B" w:rsidRDefault="003E705B" w:rsidP="00854F3E"/>
    <w:sectPr w:rsidR="003E705B" w:rsidSect="006B5C19">
      <w:headerReference w:type="default" r:id="rId9"/>
      <w:footerReference w:type="default" r:id="rId10"/>
      <w:headerReference w:type="first" r:id="rId11"/>
      <w:footerReference w:type="first" r:id="rId12"/>
      <w:pgSz w:w="11907" w:h="16840" w:code="9"/>
      <w:pgMar w:top="1701" w:right="2837" w:bottom="1066" w:left="1584" w:header="706" w:footer="510" w:gutter="0"/>
      <w:paperSrc w:first="260"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C9" w:rsidRDefault="005F58C9">
      <w:r>
        <w:separator/>
      </w:r>
    </w:p>
  </w:endnote>
  <w:endnote w:type="continuationSeparator" w:id="0">
    <w:p w:rsidR="005F58C9" w:rsidRDefault="005F5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IX-Barcode">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3881"/>
      <w:gridCol w:w="3881"/>
      <w:gridCol w:w="1990"/>
    </w:tblGrid>
    <w:tr w:rsidR="0031583D" w:rsidTr="000021AE">
      <w:tc>
        <w:tcPr>
          <w:tcW w:w="3881" w:type="dxa"/>
        </w:tcPr>
        <w:p w:rsidR="0031583D" w:rsidRPr="008E027A" w:rsidRDefault="0031583D" w:rsidP="00812CD7">
          <w:pPr>
            <w:pStyle w:val="Huisstijl-Paginanummer"/>
            <w:rPr>
              <w:b/>
              <w:smallCaps/>
            </w:rPr>
          </w:pPr>
        </w:p>
      </w:tc>
      <w:tc>
        <w:tcPr>
          <w:tcW w:w="3881" w:type="dxa"/>
        </w:tcPr>
        <w:p w:rsidR="0031583D" w:rsidRPr="008E027A" w:rsidRDefault="0031583D" w:rsidP="00812CD7">
          <w:pPr>
            <w:pStyle w:val="Huisstijl-Paginanummer"/>
            <w:rPr>
              <w:b/>
              <w:smallCaps/>
            </w:rPr>
          </w:pPr>
        </w:p>
      </w:tc>
      <w:tc>
        <w:tcPr>
          <w:tcW w:w="1990" w:type="dxa"/>
        </w:tcPr>
        <w:p w:rsidR="0031583D" w:rsidRDefault="0031583D" w:rsidP="00812CD7">
          <w:pPr>
            <w:pStyle w:val="Huisstijl-Paginanummer"/>
          </w:pPr>
          <w:r>
            <w:t>Pagina </w:t>
          </w:r>
          <w:r w:rsidR="005A3CCD">
            <w:fldChar w:fldCharType="begin"/>
          </w:r>
          <w:r>
            <w:instrText xml:space="preserve"> PAGE    \* MERGEFORMAT </w:instrText>
          </w:r>
          <w:r w:rsidR="005A3CCD">
            <w:fldChar w:fldCharType="separate"/>
          </w:r>
          <w:r w:rsidR="009F48A8">
            <w:rPr>
              <w:noProof/>
            </w:rPr>
            <w:t>2</w:t>
          </w:r>
          <w:r w:rsidR="005A3CCD">
            <w:fldChar w:fldCharType="end"/>
          </w:r>
          <w:r>
            <w:t> van </w:t>
          </w:r>
          <w:fldSimple w:instr=" NUMPAGES   \* MERGEFORMAT ">
            <w:r w:rsidR="009F48A8">
              <w:rPr>
                <w:noProof/>
              </w:rPr>
              <w:t>2</w:t>
            </w:r>
          </w:fldSimple>
        </w:p>
      </w:tc>
    </w:tr>
  </w:tbl>
  <w:p w:rsidR="00F70DEE" w:rsidRDefault="00F70DEE">
    <w:pPr>
      <w:pStyle w:val="Voettekst"/>
      <w:spacing w:line="1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3881"/>
      <w:gridCol w:w="3881"/>
      <w:gridCol w:w="1990"/>
    </w:tblGrid>
    <w:tr w:rsidR="0031583D" w:rsidTr="00812CD7">
      <w:tc>
        <w:tcPr>
          <w:tcW w:w="3881" w:type="dxa"/>
        </w:tcPr>
        <w:p w:rsidR="0031583D" w:rsidRPr="008E027A" w:rsidRDefault="0031583D" w:rsidP="00812CD7">
          <w:pPr>
            <w:pStyle w:val="Huisstijl-Paginanummer"/>
            <w:rPr>
              <w:b/>
              <w:smallCaps/>
            </w:rPr>
          </w:pPr>
        </w:p>
      </w:tc>
      <w:tc>
        <w:tcPr>
          <w:tcW w:w="3881" w:type="dxa"/>
        </w:tcPr>
        <w:p w:rsidR="0031583D" w:rsidRPr="008E027A" w:rsidRDefault="0031583D" w:rsidP="00812CD7">
          <w:pPr>
            <w:pStyle w:val="Huisstijl-Paginanummer"/>
            <w:rPr>
              <w:b/>
              <w:smallCaps/>
            </w:rPr>
          </w:pPr>
        </w:p>
      </w:tc>
      <w:tc>
        <w:tcPr>
          <w:tcW w:w="1990" w:type="dxa"/>
        </w:tcPr>
        <w:p w:rsidR="0031583D" w:rsidRDefault="0031583D" w:rsidP="00812CD7">
          <w:pPr>
            <w:pStyle w:val="Huisstijl-Paginanummer"/>
          </w:pPr>
          <w:r>
            <w:t>Pagina </w:t>
          </w:r>
          <w:r w:rsidR="005A3CCD">
            <w:fldChar w:fldCharType="begin"/>
          </w:r>
          <w:r>
            <w:instrText xml:space="preserve"> PAGE    \* MERGEFORMAT </w:instrText>
          </w:r>
          <w:r w:rsidR="005A3CCD">
            <w:fldChar w:fldCharType="separate"/>
          </w:r>
          <w:r w:rsidR="009F48A8">
            <w:rPr>
              <w:noProof/>
            </w:rPr>
            <w:t>1</w:t>
          </w:r>
          <w:r w:rsidR="005A3CCD">
            <w:fldChar w:fldCharType="end"/>
          </w:r>
          <w:r>
            <w:t> van </w:t>
          </w:r>
          <w:fldSimple w:instr=" NUMPAGES   \* MERGEFORMAT ">
            <w:r w:rsidR="009F48A8">
              <w:rPr>
                <w:noProof/>
              </w:rPr>
              <w:t>2</w:t>
            </w:r>
          </w:fldSimple>
        </w:p>
      </w:tc>
    </w:tr>
  </w:tbl>
  <w:p w:rsidR="00F70DEE" w:rsidRDefault="00F70DEE">
    <w:pPr>
      <w:pStyle w:val="Voettekst"/>
      <w:spacing w:line="1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C9" w:rsidRDefault="005F58C9">
      <w:r>
        <w:separator/>
      </w:r>
    </w:p>
  </w:footnote>
  <w:footnote w:type="continuationSeparator" w:id="0">
    <w:p w:rsidR="005F58C9" w:rsidRDefault="005F5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EE" w:rsidRDefault="00F70DEE">
    <w:pPr>
      <w:pStyle w:val="Koptekst"/>
      <w:spacing w:line="400" w:lineRule="exact"/>
    </w:pPr>
  </w:p>
  <w:p w:rsidR="00F70DEE" w:rsidRDefault="00F70DEE"/>
  <w:p w:rsidR="00F70DEE" w:rsidRDefault="00F70DEE"/>
  <w:p w:rsidR="00F70DEE" w:rsidRDefault="00F70DEE"/>
  <w:p w:rsidR="00F70DEE" w:rsidRDefault="00F70DEE"/>
  <w:p w:rsidR="00F70DEE" w:rsidRDefault="00F70DEE"/>
  <w:p w:rsidR="00F70DEE" w:rsidRDefault="00F70DEE"/>
  <w:p w:rsidR="00F70DEE" w:rsidRDefault="00F70DEE"/>
  <w:p w:rsidR="00F70DEE" w:rsidRDefault="005A3CCD">
    <w:r>
      <w:rPr>
        <w:noProof/>
      </w:rPr>
      <w:pict>
        <v:shapetype id="_x0000_t202" coordsize="21600,21600" o:spt="202" path="m,l,21600r21600,l21600,xe">
          <v:stroke joinstyle="miter"/>
          <v:path gradientshapeok="t" o:connecttype="rect"/>
        </v:shapetype>
        <v:shape id="Text Box 186" o:spid="_x0000_s2049"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F70DEE" w:rsidRDefault="00F70DE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EE" w:rsidRDefault="00A835CA">
    <w:pPr>
      <w:spacing w:line="280" w:lineRule="atLeast"/>
    </w:pPr>
    <w:r>
      <w:rPr>
        <w:noProof/>
      </w:rPr>
      <w:drawing>
        <wp:anchor distT="0" distB="0" distL="114300" distR="114300" simplePos="0" relativeHeight="251660288" behindDoc="0" locked="0" layoutInCell="1" allowOverlap="1">
          <wp:simplePos x="0" y="0"/>
          <wp:positionH relativeFrom="page">
            <wp:posOffset>3538855</wp:posOffset>
          </wp:positionH>
          <wp:positionV relativeFrom="page">
            <wp:posOffset>0</wp:posOffset>
          </wp:positionV>
          <wp:extent cx="466344" cy="1581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344" cy="1581912"/>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page">
            <wp:posOffset>4014470</wp:posOffset>
          </wp:positionH>
          <wp:positionV relativeFrom="page">
            <wp:posOffset>0</wp:posOffset>
          </wp:positionV>
          <wp:extent cx="2340864" cy="15819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0864" cy="1581912"/>
                  </a:xfrm>
                  <a:prstGeom prst="rect">
                    <a:avLst/>
                  </a:prstGeom>
                </pic:spPr>
              </pic:pic>
            </a:graphicData>
          </a:graphic>
        </wp:anchor>
      </w:drawing>
    </w:r>
  </w:p>
  <w:p w:rsidR="00F70DEE" w:rsidRDefault="00F70DEE"/>
  <w:p w:rsidR="00F70DEE" w:rsidRDefault="00F70DEE"/>
  <w:p w:rsidR="00F70DEE" w:rsidRDefault="00F70DEE"/>
  <w:p w:rsidR="00F70DEE" w:rsidRDefault="00F70DEE"/>
  <w:p w:rsidR="00F70DEE" w:rsidRDefault="00F70DEE"/>
  <w:p w:rsidR="00F70DEE" w:rsidRDefault="00F70DEE"/>
  <w:p w:rsidR="00F70DEE" w:rsidRDefault="00F70DEE"/>
  <w:p w:rsidR="00F70DEE" w:rsidRDefault="00F70DEE"/>
  <w:p w:rsidR="00F70DEE" w:rsidRDefault="00F70D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6.5pt;height:568.5pt" o:bullet="t">
        <v:imagedata r:id="rId1" o:title="zem_-naw_ZW"/>
      </v:shape>
    </w:pict>
  </w:numPicBullet>
  <w:abstractNum w:abstractNumId="0">
    <w:nsid w:val="FFFFFF7C"/>
    <w:multiLevelType w:val="singleLevel"/>
    <w:tmpl w:val="CE0C5D2E"/>
    <w:lvl w:ilvl="0">
      <w:start w:val="1"/>
      <w:numFmt w:val="decimal"/>
      <w:lvlText w:val="%1."/>
      <w:lvlJc w:val="left"/>
      <w:pPr>
        <w:tabs>
          <w:tab w:val="num" w:pos="1492"/>
        </w:tabs>
        <w:ind w:left="1492" w:hanging="360"/>
      </w:pPr>
    </w:lvl>
  </w:abstractNum>
  <w:abstractNum w:abstractNumId="1">
    <w:nsid w:val="FFFFFF7D"/>
    <w:multiLevelType w:val="singleLevel"/>
    <w:tmpl w:val="610C82C8"/>
    <w:lvl w:ilvl="0">
      <w:start w:val="1"/>
      <w:numFmt w:val="decimal"/>
      <w:lvlText w:val="%1."/>
      <w:lvlJc w:val="left"/>
      <w:pPr>
        <w:tabs>
          <w:tab w:val="num" w:pos="1209"/>
        </w:tabs>
        <w:ind w:left="1209" w:hanging="360"/>
      </w:pPr>
    </w:lvl>
  </w:abstractNum>
  <w:abstractNum w:abstractNumId="2">
    <w:nsid w:val="FFFFFF7E"/>
    <w:multiLevelType w:val="singleLevel"/>
    <w:tmpl w:val="AA9824CA"/>
    <w:lvl w:ilvl="0">
      <w:start w:val="1"/>
      <w:numFmt w:val="decimal"/>
      <w:lvlText w:val="%1."/>
      <w:lvlJc w:val="left"/>
      <w:pPr>
        <w:tabs>
          <w:tab w:val="num" w:pos="926"/>
        </w:tabs>
        <w:ind w:left="926" w:hanging="360"/>
      </w:pPr>
    </w:lvl>
  </w:abstractNum>
  <w:abstractNum w:abstractNumId="3">
    <w:nsid w:val="FFFFFF7F"/>
    <w:multiLevelType w:val="singleLevel"/>
    <w:tmpl w:val="EBEC463A"/>
    <w:lvl w:ilvl="0">
      <w:start w:val="1"/>
      <w:numFmt w:val="decimal"/>
      <w:lvlText w:val="%1."/>
      <w:lvlJc w:val="left"/>
      <w:pPr>
        <w:tabs>
          <w:tab w:val="num" w:pos="643"/>
        </w:tabs>
        <w:ind w:left="643" w:hanging="360"/>
      </w:pPr>
    </w:lvl>
  </w:abstractNum>
  <w:abstractNum w:abstractNumId="4">
    <w:nsid w:val="FFFFFF80"/>
    <w:multiLevelType w:val="singleLevel"/>
    <w:tmpl w:val="555E6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783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427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F2F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E0890"/>
    <w:lvl w:ilvl="0">
      <w:start w:val="1"/>
      <w:numFmt w:val="decimal"/>
      <w:lvlText w:val="%1."/>
      <w:lvlJc w:val="left"/>
      <w:pPr>
        <w:tabs>
          <w:tab w:val="num" w:pos="360"/>
        </w:tabs>
        <w:ind w:left="360" w:hanging="360"/>
      </w:pPr>
    </w:lvl>
  </w:abstractNum>
  <w:abstractNum w:abstractNumId="9">
    <w:nsid w:val="FFFFFF89"/>
    <w:multiLevelType w:val="singleLevel"/>
    <w:tmpl w:val="AC826E1E"/>
    <w:lvl w:ilvl="0">
      <w:start w:val="1"/>
      <w:numFmt w:val="bullet"/>
      <w:lvlText w:val=""/>
      <w:lvlJc w:val="left"/>
      <w:pPr>
        <w:tabs>
          <w:tab w:val="num" w:pos="360"/>
        </w:tabs>
        <w:ind w:left="360" w:hanging="360"/>
      </w:pPr>
      <w:rPr>
        <w:rFonts w:ascii="Symbol" w:hAnsi="Symbol" w:hint="default"/>
      </w:rPr>
    </w:lvl>
  </w:abstractNum>
  <w:abstractNum w:abstractNumId="10">
    <w:nsid w:val="09C323E4"/>
    <w:multiLevelType w:val="hybridMultilevel"/>
    <w:tmpl w:val="58A2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B60D71"/>
    <w:multiLevelType w:val="multilevel"/>
    <w:tmpl w:val="22B61190"/>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2">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3">
    <w:nsid w:val="0D2F000F"/>
    <w:multiLevelType w:val="multilevel"/>
    <w:tmpl w:val="C3DA141C"/>
    <w:lvl w:ilvl="0">
      <w:start w:val="1"/>
      <w:numFmt w:val="bulle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14">
    <w:nsid w:val="0E9F1352"/>
    <w:multiLevelType w:val="multilevel"/>
    <w:tmpl w:val="2740259E"/>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5">
    <w:nsid w:val="13112F5B"/>
    <w:multiLevelType w:val="hybridMultilevel"/>
    <w:tmpl w:val="FC481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B460C6B"/>
    <w:multiLevelType w:val="hybridMultilevel"/>
    <w:tmpl w:val="0BFC1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E7E6D65"/>
    <w:multiLevelType w:val="hybridMultilevel"/>
    <w:tmpl w:val="26FA94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382585D"/>
    <w:multiLevelType w:val="hybridMultilevel"/>
    <w:tmpl w:val="62D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0">
    <w:nsid w:val="272E4BED"/>
    <w:multiLevelType w:val="hybridMultilevel"/>
    <w:tmpl w:val="20E44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AD973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23">
    <w:nsid w:val="39203A0D"/>
    <w:multiLevelType w:val="hybridMultilevel"/>
    <w:tmpl w:val="37343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9B054A4"/>
    <w:multiLevelType w:val="multilevel"/>
    <w:tmpl w:val="74F65F36"/>
    <w:lvl w:ilvl="0">
      <w:start w:val="1"/>
      <w:numFmt w:val="decimal"/>
      <w:pStyle w:val="Kop1"/>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Kop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Kop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Kop4"/>
      <w:suff w:val="space"/>
      <w:lvlText w:val="%1.%2.%3.%4"/>
      <w:lvlJc w:val="left"/>
      <w:pPr>
        <w:ind w:left="0" w:firstLine="0"/>
      </w:pPr>
      <w:rPr>
        <w:rFonts w:ascii="Verdana" w:hAnsi="Verdana" w:hint="default"/>
        <w:b/>
        <w:i w:val="0"/>
        <w:sz w:val="18"/>
      </w:rPr>
    </w:lvl>
    <w:lvl w:ilvl="4">
      <w:start w:val="1"/>
      <w:numFmt w:val="decimal"/>
      <w:pStyle w:val="Kop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pStyle w:val="Kop6"/>
      <w:suff w:val="space"/>
      <w:lvlText w:val="%1.%2.%3.%4.%5.%6"/>
      <w:lvlJc w:val="left"/>
      <w:pPr>
        <w:ind w:left="0" w:firstLine="0"/>
      </w:pPr>
      <w:rPr>
        <w:rFonts w:ascii="Verdana" w:hAnsi="Verdana" w:hint="default"/>
        <w:b/>
        <w:i w:val="0"/>
        <w:sz w:val="18"/>
      </w:rPr>
    </w:lvl>
    <w:lvl w:ilvl="6">
      <w:start w:val="1"/>
      <w:numFmt w:val="decimal"/>
      <w:pStyle w:val="Kop7"/>
      <w:suff w:val="space"/>
      <w:lvlText w:val="%1.%2.%3.%4.%5.%6.%7"/>
      <w:lvlJc w:val="left"/>
      <w:pPr>
        <w:ind w:left="0" w:firstLine="0"/>
      </w:pPr>
      <w:rPr>
        <w:rFonts w:ascii="Verdana" w:hAnsi="Verdana" w:hint="default"/>
        <w:b/>
        <w:i w:val="0"/>
        <w:sz w:val="18"/>
      </w:rPr>
    </w:lvl>
    <w:lvl w:ilvl="7">
      <w:start w:val="1"/>
      <w:numFmt w:val="decimal"/>
      <w:pStyle w:val="Kop8"/>
      <w:suff w:val="space"/>
      <w:lvlText w:val="%1.%2.%3.%4.%5.%6.%7.%8"/>
      <w:lvlJc w:val="left"/>
      <w:pPr>
        <w:ind w:left="0" w:firstLine="0"/>
      </w:pPr>
      <w:rPr>
        <w:rFonts w:ascii="Verdana" w:hAnsi="Verdana" w:hint="default"/>
        <w:b/>
        <w:i w:val="0"/>
        <w:sz w:val="18"/>
      </w:rPr>
    </w:lvl>
    <w:lvl w:ilvl="8">
      <w:start w:val="1"/>
      <w:numFmt w:val="decimal"/>
      <w:pStyle w:val="Kop9"/>
      <w:suff w:val="space"/>
      <w:lvlText w:val="%1.%2.%3.%4.%5.%6.%7.%8.%9"/>
      <w:lvlJc w:val="left"/>
      <w:pPr>
        <w:ind w:left="0" w:firstLine="0"/>
      </w:pPr>
      <w:rPr>
        <w:rFonts w:ascii="Verdana" w:hAnsi="Verdana" w:hint="default"/>
        <w:b/>
        <w:i w:val="0"/>
        <w:sz w:val="18"/>
      </w:rPr>
    </w:lvl>
  </w:abstractNum>
  <w:abstractNum w:abstractNumId="25">
    <w:nsid w:val="3C2A59BB"/>
    <w:multiLevelType w:val="hybridMultilevel"/>
    <w:tmpl w:val="4D00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66E18"/>
    <w:multiLevelType w:val="hybridMultilevel"/>
    <w:tmpl w:val="194E2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0E24F0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0">
    <w:nsid w:val="562C1C86"/>
    <w:multiLevelType w:val="hybridMultilevel"/>
    <w:tmpl w:val="F8D823EE"/>
    <w:lvl w:ilvl="0" w:tplc="32B601A6">
      <w:start w:val="1"/>
      <w:numFmt w:val="bullet"/>
      <w:lvlText w:val=""/>
      <w:lvlJc w:val="left"/>
      <w:pPr>
        <w:tabs>
          <w:tab w:val="num" w:pos="227"/>
        </w:tabs>
        <w:ind w:left="227" w:hanging="227"/>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592938"/>
    <w:multiLevelType w:val="multilevel"/>
    <w:tmpl w:val="4BDA387A"/>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2">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9A83C6F"/>
    <w:multiLevelType w:val="hybridMultilevel"/>
    <w:tmpl w:val="38C65096"/>
    <w:lvl w:ilvl="0" w:tplc="0BD8ABD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D8F0FE4"/>
    <w:multiLevelType w:val="hybridMultilevel"/>
    <w:tmpl w:val="BD0AD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FFD3C0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25070A3"/>
    <w:multiLevelType w:val="multilevel"/>
    <w:tmpl w:val="2740259E"/>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7">
    <w:nsid w:val="63882A40"/>
    <w:multiLevelType w:val="hybridMultilevel"/>
    <w:tmpl w:val="468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51750"/>
    <w:multiLevelType w:val="hybridMultilevel"/>
    <w:tmpl w:val="E3165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A8C4EC5"/>
    <w:multiLevelType w:val="hybridMultilevel"/>
    <w:tmpl w:val="435C93AC"/>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41">
    <w:nsid w:val="70C3322C"/>
    <w:multiLevelType w:val="hybridMultilevel"/>
    <w:tmpl w:val="AE742946"/>
    <w:lvl w:ilvl="0" w:tplc="79F09230">
      <w:start w:val="1"/>
      <w:numFmt w:val="bullet"/>
      <w:lvlText w:val=""/>
      <w:lvlJc w:val="left"/>
      <w:pPr>
        <w:tabs>
          <w:tab w:val="num" w:pos="227"/>
        </w:tabs>
        <w:ind w:left="227" w:hanging="227"/>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D74126"/>
    <w:multiLevelType w:val="multilevel"/>
    <w:tmpl w:val="C922AD3E"/>
    <w:lvl w:ilvl="0">
      <w:start w:val="1"/>
      <w:numFmt w:val="bullet"/>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43">
    <w:nsid w:val="714D5EE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5">
    <w:nsid w:val="778168BB"/>
    <w:multiLevelType w:val="multilevel"/>
    <w:tmpl w:val="EFD096B6"/>
    <w:lvl w:ilvl="0">
      <w:start w:val="1"/>
      <w:numFmt w:val="lower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6">
    <w:nsid w:val="7D8D4B57"/>
    <w:multiLevelType w:val="hybridMultilevel"/>
    <w:tmpl w:val="216A29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2"/>
  </w:num>
  <w:num w:numId="4">
    <w:abstractNumId w:val="41"/>
  </w:num>
  <w:num w:numId="5">
    <w:abstractNumId w:val="30"/>
  </w:num>
  <w:num w:numId="6">
    <w:abstractNumId w:val="36"/>
  </w:num>
  <w:num w:numId="7">
    <w:abstractNumId w:val="45"/>
  </w:num>
  <w:num w:numId="8">
    <w:abstractNumId w:val="3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43"/>
  </w:num>
  <w:num w:numId="22">
    <w:abstractNumId w:val="19"/>
  </w:num>
  <w:num w:numId="23">
    <w:abstractNumId w:val="12"/>
  </w:num>
  <w:num w:numId="24">
    <w:abstractNumId w:val="44"/>
  </w:num>
  <w:num w:numId="25">
    <w:abstractNumId w:val="22"/>
  </w:num>
  <w:num w:numId="26">
    <w:abstractNumId w:val="40"/>
  </w:num>
  <w:num w:numId="27">
    <w:abstractNumId w:val="29"/>
  </w:num>
  <w:num w:numId="28">
    <w:abstractNumId w:val="21"/>
  </w:num>
  <w:num w:numId="29">
    <w:abstractNumId w:val="27"/>
  </w:num>
  <w:num w:numId="30">
    <w:abstractNumId w:val="35"/>
  </w:num>
  <w:num w:numId="31">
    <w:abstractNumId w:val="32"/>
  </w:num>
  <w:num w:numId="32">
    <w:abstractNumId w:val="28"/>
  </w:num>
  <w:num w:numId="33">
    <w:abstractNumId w:val="17"/>
  </w:num>
  <w:num w:numId="34">
    <w:abstractNumId w:val="46"/>
  </w:num>
  <w:num w:numId="35">
    <w:abstractNumId w:val="34"/>
  </w:num>
  <w:num w:numId="36">
    <w:abstractNumId w:val="10"/>
  </w:num>
  <w:num w:numId="37">
    <w:abstractNumId w:val="18"/>
  </w:num>
  <w:num w:numId="38">
    <w:abstractNumId w:val="37"/>
  </w:num>
  <w:num w:numId="39">
    <w:abstractNumId w:val="25"/>
  </w:num>
  <w:num w:numId="40">
    <w:abstractNumId w:val="39"/>
  </w:num>
  <w:num w:numId="41">
    <w:abstractNumId w:val="15"/>
  </w:num>
  <w:num w:numId="42">
    <w:abstractNumId w:val="38"/>
  </w:num>
  <w:num w:numId="43">
    <w:abstractNumId w:val="33"/>
  </w:num>
  <w:num w:numId="44">
    <w:abstractNumId w:val="23"/>
  </w:num>
  <w:num w:numId="45">
    <w:abstractNumId w:val="26"/>
  </w:num>
  <w:num w:numId="46">
    <w:abstractNumId w:val="16"/>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autoHyphenation/>
  <w:hyphenationZone w:val="425"/>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_PrePrinted" w:val="No"/>
    <w:docVar w:name="_TemplateName" w:val="Memo"/>
  </w:docVars>
  <w:rsids>
    <w:rsidRoot w:val="004A69C6"/>
    <w:rsid w:val="0001482F"/>
    <w:rsid w:val="00024216"/>
    <w:rsid w:val="0003169A"/>
    <w:rsid w:val="000477C0"/>
    <w:rsid w:val="000542C6"/>
    <w:rsid w:val="000B6573"/>
    <w:rsid w:val="000C0119"/>
    <w:rsid w:val="000E6D01"/>
    <w:rsid w:val="00111D97"/>
    <w:rsid w:val="00114227"/>
    <w:rsid w:val="00133A56"/>
    <w:rsid w:val="001466DF"/>
    <w:rsid w:val="0026056B"/>
    <w:rsid w:val="002F64A5"/>
    <w:rsid w:val="0031583D"/>
    <w:rsid w:val="003361BE"/>
    <w:rsid w:val="003428F8"/>
    <w:rsid w:val="003A0B5F"/>
    <w:rsid w:val="003A1C41"/>
    <w:rsid w:val="003C5D3F"/>
    <w:rsid w:val="003D2555"/>
    <w:rsid w:val="003E1F39"/>
    <w:rsid w:val="003E705B"/>
    <w:rsid w:val="0041197A"/>
    <w:rsid w:val="00413F17"/>
    <w:rsid w:val="00423ACE"/>
    <w:rsid w:val="00433B4C"/>
    <w:rsid w:val="0043497B"/>
    <w:rsid w:val="00463D5B"/>
    <w:rsid w:val="00473FEB"/>
    <w:rsid w:val="004837E0"/>
    <w:rsid w:val="004A0AC2"/>
    <w:rsid w:val="004A39F2"/>
    <w:rsid w:val="004A69C6"/>
    <w:rsid w:val="004B407D"/>
    <w:rsid w:val="004C0809"/>
    <w:rsid w:val="004D5029"/>
    <w:rsid w:val="004E2660"/>
    <w:rsid w:val="004E728E"/>
    <w:rsid w:val="005302D2"/>
    <w:rsid w:val="00544046"/>
    <w:rsid w:val="00545F6E"/>
    <w:rsid w:val="00552DBB"/>
    <w:rsid w:val="00560A53"/>
    <w:rsid w:val="00564AFC"/>
    <w:rsid w:val="00593426"/>
    <w:rsid w:val="005A3CCD"/>
    <w:rsid w:val="005A56E3"/>
    <w:rsid w:val="005C78FB"/>
    <w:rsid w:val="005D7872"/>
    <w:rsid w:val="005F58C9"/>
    <w:rsid w:val="0060638A"/>
    <w:rsid w:val="00611389"/>
    <w:rsid w:val="0062037C"/>
    <w:rsid w:val="0062612A"/>
    <w:rsid w:val="00661701"/>
    <w:rsid w:val="006645AF"/>
    <w:rsid w:val="0067139D"/>
    <w:rsid w:val="0068709F"/>
    <w:rsid w:val="006B3615"/>
    <w:rsid w:val="006B5C19"/>
    <w:rsid w:val="006E7FC1"/>
    <w:rsid w:val="007311F8"/>
    <w:rsid w:val="00747FBA"/>
    <w:rsid w:val="007934EF"/>
    <w:rsid w:val="007A0557"/>
    <w:rsid w:val="007C2D3A"/>
    <w:rsid w:val="007D0B67"/>
    <w:rsid w:val="007D42B7"/>
    <w:rsid w:val="007E7AEE"/>
    <w:rsid w:val="00810BE8"/>
    <w:rsid w:val="00813F2A"/>
    <w:rsid w:val="0082377F"/>
    <w:rsid w:val="00840FA1"/>
    <w:rsid w:val="00854F3E"/>
    <w:rsid w:val="0086481F"/>
    <w:rsid w:val="00892F71"/>
    <w:rsid w:val="008960EE"/>
    <w:rsid w:val="008A7BD8"/>
    <w:rsid w:val="008B0F1B"/>
    <w:rsid w:val="008E6928"/>
    <w:rsid w:val="008F546B"/>
    <w:rsid w:val="00922709"/>
    <w:rsid w:val="00932699"/>
    <w:rsid w:val="009418FB"/>
    <w:rsid w:val="009E2AAD"/>
    <w:rsid w:val="009F48A8"/>
    <w:rsid w:val="00A27AA4"/>
    <w:rsid w:val="00A329AC"/>
    <w:rsid w:val="00A32DAB"/>
    <w:rsid w:val="00A42FD4"/>
    <w:rsid w:val="00A53B57"/>
    <w:rsid w:val="00A63456"/>
    <w:rsid w:val="00A835CA"/>
    <w:rsid w:val="00AB5301"/>
    <w:rsid w:val="00AC4D57"/>
    <w:rsid w:val="00AC650B"/>
    <w:rsid w:val="00AF7501"/>
    <w:rsid w:val="00B11BF5"/>
    <w:rsid w:val="00B3137D"/>
    <w:rsid w:val="00B45F2A"/>
    <w:rsid w:val="00B70D35"/>
    <w:rsid w:val="00B84565"/>
    <w:rsid w:val="00C075C7"/>
    <w:rsid w:val="00C17C2A"/>
    <w:rsid w:val="00C5077C"/>
    <w:rsid w:val="00CB34AD"/>
    <w:rsid w:val="00CB4BD6"/>
    <w:rsid w:val="00CB57EC"/>
    <w:rsid w:val="00CC70EB"/>
    <w:rsid w:val="00CF37B4"/>
    <w:rsid w:val="00D32445"/>
    <w:rsid w:val="00D55EEB"/>
    <w:rsid w:val="00D70B87"/>
    <w:rsid w:val="00D739BC"/>
    <w:rsid w:val="00D80D7E"/>
    <w:rsid w:val="00D82F40"/>
    <w:rsid w:val="00D869CC"/>
    <w:rsid w:val="00DE3215"/>
    <w:rsid w:val="00DE4164"/>
    <w:rsid w:val="00E04C7C"/>
    <w:rsid w:val="00E31FF1"/>
    <w:rsid w:val="00E660DB"/>
    <w:rsid w:val="00E7160D"/>
    <w:rsid w:val="00E82F10"/>
    <w:rsid w:val="00EA19D0"/>
    <w:rsid w:val="00EB144F"/>
    <w:rsid w:val="00EE1ECF"/>
    <w:rsid w:val="00F3503A"/>
    <w:rsid w:val="00F66E83"/>
    <w:rsid w:val="00F70DEE"/>
    <w:rsid w:val="00F82994"/>
    <w:rsid w:val="00F92AEA"/>
    <w:rsid w:val="00F95362"/>
    <w:rsid w:val="00FA0251"/>
    <w:rsid w:val="00FA311B"/>
    <w:rsid w:val="00FC5711"/>
    <w:rsid w:val="00FD077D"/>
    <w:rsid w:val="00FE681B"/>
    <w:rsid w:val="00FF7F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3CCD"/>
    <w:pPr>
      <w:overflowPunct w:val="0"/>
      <w:autoSpaceDE w:val="0"/>
      <w:autoSpaceDN w:val="0"/>
      <w:adjustRightInd w:val="0"/>
      <w:spacing w:line="240" w:lineRule="atLeast"/>
      <w:textAlignment w:val="baseline"/>
    </w:pPr>
    <w:rPr>
      <w:rFonts w:ascii="Verdana" w:hAnsi="Verdana"/>
      <w:sz w:val="18"/>
    </w:rPr>
  </w:style>
  <w:style w:type="paragraph" w:styleId="Kop1">
    <w:name w:val="heading 1"/>
    <w:basedOn w:val="Standaard"/>
    <w:next w:val="Standaard"/>
    <w:qFormat/>
    <w:rsid w:val="005A3CCD"/>
    <w:pPr>
      <w:keepNext/>
      <w:numPr>
        <w:numId w:val="1"/>
      </w:numPr>
      <w:outlineLvl w:val="0"/>
    </w:pPr>
    <w:rPr>
      <w:rFonts w:cs="Arial"/>
      <w:b/>
      <w:bCs/>
      <w:kern w:val="32"/>
      <w:szCs w:val="32"/>
    </w:rPr>
  </w:style>
  <w:style w:type="paragraph" w:styleId="Kop2">
    <w:name w:val="heading 2"/>
    <w:basedOn w:val="Kop1"/>
    <w:next w:val="Standaard"/>
    <w:qFormat/>
    <w:rsid w:val="005A3CCD"/>
    <w:pPr>
      <w:numPr>
        <w:ilvl w:val="1"/>
      </w:numPr>
      <w:outlineLvl w:val="1"/>
    </w:pPr>
    <w:rPr>
      <w:bCs w:val="0"/>
      <w:iCs/>
      <w:szCs w:val="28"/>
    </w:rPr>
  </w:style>
  <w:style w:type="paragraph" w:styleId="Kop3">
    <w:name w:val="heading 3"/>
    <w:basedOn w:val="Kop2"/>
    <w:next w:val="Standaard"/>
    <w:qFormat/>
    <w:rsid w:val="005A3CCD"/>
    <w:pPr>
      <w:numPr>
        <w:ilvl w:val="2"/>
      </w:numPr>
      <w:outlineLvl w:val="2"/>
    </w:pPr>
    <w:rPr>
      <w:bCs/>
      <w:szCs w:val="26"/>
    </w:rPr>
  </w:style>
  <w:style w:type="paragraph" w:styleId="Kop4">
    <w:name w:val="heading 4"/>
    <w:basedOn w:val="Kop3"/>
    <w:next w:val="Standaard"/>
    <w:qFormat/>
    <w:rsid w:val="005A3CCD"/>
    <w:pPr>
      <w:numPr>
        <w:ilvl w:val="3"/>
      </w:numPr>
      <w:outlineLvl w:val="3"/>
    </w:pPr>
    <w:rPr>
      <w:bCs w:val="0"/>
      <w:szCs w:val="28"/>
    </w:rPr>
  </w:style>
  <w:style w:type="paragraph" w:styleId="Kop5">
    <w:name w:val="heading 5"/>
    <w:basedOn w:val="Kop4"/>
    <w:next w:val="Standaard"/>
    <w:qFormat/>
    <w:rsid w:val="005A3CCD"/>
    <w:pPr>
      <w:numPr>
        <w:ilvl w:val="4"/>
      </w:numPr>
      <w:outlineLvl w:val="4"/>
    </w:pPr>
    <w:rPr>
      <w:bCs/>
      <w:iCs w:val="0"/>
      <w:szCs w:val="26"/>
    </w:rPr>
  </w:style>
  <w:style w:type="paragraph" w:styleId="Kop6">
    <w:name w:val="heading 6"/>
    <w:basedOn w:val="Kop5"/>
    <w:next w:val="Standaard"/>
    <w:qFormat/>
    <w:rsid w:val="005A3CCD"/>
    <w:pPr>
      <w:numPr>
        <w:ilvl w:val="5"/>
      </w:numPr>
      <w:outlineLvl w:val="5"/>
    </w:pPr>
    <w:rPr>
      <w:bCs w:val="0"/>
      <w:szCs w:val="22"/>
    </w:rPr>
  </w:style>
  <w:style w:type="paragraph" w:styleId="Kop7">
    <w:name w:val="heading 7"/>
    <w:basedOn w:val="Kop6"/>
    <w:next w:val="Standaard"/>
    <w:qFormat/>
    <w:rsid w:val="005A3CCD"/>
    <w:pPr>
      <w:numPr>
        <w:ilvl w:val="6"/>
      </w:numPr>
      <w:outlineLvl w:val="6"/>
    </w:pPr>
    <w:rPr>
      <w:szCs w:val="24"/>
    </w:rPr>
  </w:style>
  <w:style w:type="paragraph" w:styleId="Kop8">
    <w:name w:val="heading 8"/>
    <w:basedOn w:val="Kop7"/>
    <w:next w:val="Standaard"/>
    <w:qFormat/>
    <w:rsid w:val="005A3CCD"/>
    <w:pPr>
      <w:numPr>
        <w:ilvl w:val="7"/>
      </w:numPr>
      <w:outlineLvl w:val="7"/>
    </w:pPr>
    <w:rPr>
      <w:iCs/>
    </w:rPr>
  </w:style>
  <w:style w:type="paragraph" w:styleId="Kop9">
    <w:name w:val="heading 9"/>
    <w:basedOn w:val="Kop8"/>
    <w:next w:val="Standaard"/>
    <w:qFormat/>
    <w:rsid w:val="005A3CCD"/>
    <w:pPr>
      <w:numPr>
        <w:ilvl w:val="8"/>
      </w:numPr>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A3CCD"/>
    <w:rPr>
      <w:noProof/>
      <w:sz w:val="13"/>
    </w:rPr>
  </w:style>
  <w:style w:type="paragraph" w:styleId="Voettekst">
    <w:name w:val="footer"/>
    <w:basedOn w:val="Standaard"/>
    <w:rsid w:val="005A3CCD"/>
    <w:rPr>
      <w:noProof/>
      <w:sz w:val="13"/>
    </w:rPr>
  </w:style>
  <w:style w:type="paragraph" w:customStyle="1" w:styleId="RIVMRefGegevens">
    <w:name w:val="RIVM_RefGegevens"/>
    <w:basedOn w:val="Standaard"/>
    <w:link w:val="RIVMRefGegevensCharChar"/>
    <w:rsid w:val="005A3CCD"/>
    <w:pPr>
      <w:tabs>
        <w:tab w:val="left" w:pos="170"/>
      </w:tabs>
      <w:spacing w:line="180" w:lineRule="atLeast"/>
    </w:pPr>
    <w:rPr>
      <w:noProof/>
      <w:sz w:val="13"/>
    </w:rPr>
  </w:style>
  <w:style w:type="character" w:customStyle="1" w:styleId="RIVMRefGegevensCharChar">
    <w:name w:val="RIVM_RefGegevens Char Char"/>
    <w:basedOn w:val="Standaardalinea-lettertype"/>
    <w:link w:val="RIVMRefGegevens"/>
    <w:rsid w:val="005A3CCD"/>
    <w:rPr>
      <w:rFonts w:ascii="Verdana" w:hAnsi="Verdana"/>
      <w:noProof/>
      <w:sz w:val="13"/>
      <w:lang w:val="nl-NL" w:eastAsia="nl-NL" w:bidi="ar-SA"/>
    </w:rPr>
  </w:style>
  <w:style w:type="table" w:styleId="Tabelraster">
    <w:name w:val="Table Grid"/>
    <w:basedOn w:val="Standaardtabel"/>
    <w:rsid w:val="005A3C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VMRefGegevensKop">
    <w:name w:val="RIVM_RefGegevensKop"/>
    <w:basedOn w:val="RIVMRefGegevens"/>
    <w:next w:val="RIVMRefGegevens"/>
    <w:link w:val="RIVMRefGegevensKopCharChar"/>
    <w:rsid w:val="005A3CCD"/>
    <w:rPr>
      <w:b/>
      <w:bCs/>
    </w:rPr>
  </w:style>
  <w:style w:type="character" w:customStyle="1" w:styleId="RIVMRefGegevensKopCharChar">
    <w:name w:val="RIVM_RefGegevensKop Char Char"/>
    <w:basedOn w:val="RIVMRefGegevensCharChar"/>
    <w:link w:val="RIVMRefGegevensKop"/>
    <w:rsid w:val="005A3CCD"/>
    <w:rPr>
      <w:rFonts w:ascii="Verdana" w:hAnsi="Verdana"/>
      <w:b/>
      <w:bCs/>
      <w:noProof/>
      <w:sz w:val="13"/>
      <w:lang w:val="nl-NL" w:eastAsia="nl-NL" w:bidi="ar-SA"/>
    </w:rPr>
  </w:style>
  <w:style w:type="paragraph" w:styleId="Ballontekst">
    <w:name w:val="Balloon Text"/>
    <w:basedOn w:val="Standaard"/>
    <w:semiHidden/>
    <w:rsid w:val="005A3CCD"/>
    <w:rPr>
      <w:rFonts w:ascii="Tahoma" w:hAnsi="Tahoma" w:cs="Tahoma"/>
      <w:sz w:val="16"/>
      <w:szCs w:val="16"/>
    </w:rPr>
  </w:style>
  <w:style w:type="paragraph" w:customStyle="1" w:styleId="RIVMPagina">
    <w:name w:val="RIVM_Pagina"/>
    <w:basedOn w:val="Voettekst"/>
    <w:rsid w:val="005A3CCD"/>
    <w:rPr>
      <w:szCs w:val="13"/>
    </w:rPr>
  </w:style>
  <w:style w:type="paragraph" w:customStyle="1" w:styleId="RIVMRubriceringMerking">
    <w:name w:val="RIVM_RubriceringMerking"/>
    <w:basedOn w:val="Voettekst"/>
    <w:rsid w:val="005A3CCD"/>
    <w:rPr>
      <w:b/>
      <w:smallCaps/>
      <w:szCs w:val="13"/>
    </w:rPr>
  </w:style>
  <w:style w:type="paragraph" w:customStyle="1" w:styleId="RIVMAan">
    <w:name w:val="RIVM_Aan"/>
    <w:basedOn w:val="Standaard"/>
    <w:rsid w:val="005A3CCD"/>
    <w:pPr>
      <w:spacing w:line="227" w:lineRule="atLeast"/>
    </w:pPr>
    <w:rPr>
      <w:noProof/>
    </w:rPr>
  </w:style>
  <w:style w:type="table" w:customStyle="1" w:styleId="RIVMTabel">
    <w:name w:val="RIVM_Tabel"/>
    <w:basedOn w:val="Standaardtabel"/>
    <w:rsid w:val="005A3CCD"/>
    <w:pPr>
      <w:spacing w:line="240" w:lineRule="atLeast"/>
    </w:pPr>
    <w:rPr>
      <w:rFonts w:ascii="Verdana" w:hAnsi="Verdana"/>
    </w:rPr>
    <w:tblPr>
      <w:tblInd w:w="0" w:type="dxa"/>
      <w:tblCellMar>
        <w:top w:w="0" w:type="dxa"/>
        <w:left w:w="0" w:type="dxa"/>
        <w:bottom w:w="0" w:type="dxa"/>
        <w:right w:w="227" w:type="dxa"/>
      </w:tblCellMar>
    </w:tblPr>
  </w:style>
  <w:style w:type="paragraph" w:customStyle="1" w:styleId="RIVMRetourAdres">
    <w:name w:val="RIVM_RetourAdres"/>
    <w:basedOn w:val="Standaard"/>
    <w:rsid w:val="005A3CCD"/>
    <w:pPr>
      <w:spacing w:after="150" w:line="180" w:lineRule="atLeast"/>
    </w:pPr>
    <w:rPr>
      <w:noProof/>
      <w:sz w:val="13"/>
    </w:rPr>
  </w:style>
  <w:style w:type="paragraph" w:customStyle="1" w:styleId="RIVMRefGegevensCursief">
    <w:name w:val="RIVM_RefGegevensCursief"/>
    <w:basedOn w:val="RIVMRefGegevens"/>
    <w:next w:val="RIVMRefGegevens"/>
    <w:rsid w:val="005A3CCD"/>
    <w:rPr>
      <w:i/>
    </w:rPr>
  </w:style>
  <w:style w:type="paragraph" w:customStyle="1" w:styleId="RIVMRefGegevensW2">
    <w:name w:val="RIVM_RefGegevensW2"/>
    <w:basedOn w:val="RIVMRefGegevens"/>
    <w:next w:val="RIVMRefGegevens"/>
    <w:rsid w:val="005A3CCD"/>
    <w:pPr>
      <w:spacing w:line="270" w:lineRule="exact"/>
    </w:pPr>
  </w:style>
  <w:style w:type="paragraph" w:customStyle="1" w:styleId="RIVMRefGegevensKopW1">
    <w:name w:val="RIVM_RefGegevensKopW1"/>
    <w:basedOn w:val="RIVMRefGegevensKop"/>
    <w:next w:val="RIVMRefGegevens"/>
    <w:rsid w:val="005A3CCD"/>
    <w:pPr>
      <w:spacing w:before="90"/>
    </w:pPr>
  </w:style>
  <w:style w:type="paragraph" w:customStyle="1" w:styleId="RIVMFunctie">
    <w:name w:val="RIVM_Functie"/>
    <w:basedOn w:val="Standaard"/>
    <w:next w:val="Standaard"/>
    <w:rsid w:val="005A3CCD"/>
    <w:rPr>
      <w:i/>
    </w:rPr>
  </w:style>
  <w:style w:type="paragraph" w:customStyle="1" w:styleId="RIVMRefGegevensW1">
    <w:name w:val="RIVM_RefGegevensW1"/>
    <w:basedOn w:val="RIVMRefGegevens"/>
    <w:next w:val="RIVMRefGegevens"/>
    <w:rsid w:val="005A3CCD"/>
    <w:pPr>
      <w:spacing w:line="90" w:lineRule="exact"/>
    </w:pPr>
  </w:style>
  <w:style w:type="paragraph" w:customStyle="1" w:styleId="RIVMOngenummerdHoofdstuk">
    <w:name w:val="RIVM_OngenummerdHoofdstuk"/>
    <w:basedOn w:val="Standaard"/>
    <w:next w:val="Standaard"/>
    <w:rsid w:val="005A3CCD"/>
    <w:rPr>
      <w:b/>
    </w:rPr>
  </w:style>
  <w:style w:type="paragraph" w:customStyle="1" w:styleId="RIVMGegevensKlein">
    <w:name w:val="RIVM_GegevensKlein"/>
    <w:basedOn w:val="Standaard"/>
    <w:rsid w:val="005A3CCD"/>
    <w:pPr>
      <w:spacing w:line="180" w:lineRule="atLeast"/>
    </w:pPr>
    <w:rPr>
      <w:sz w:val="13"/>
    </w:rPr>
  </w:style>
  <w:style w:type="paragraph" w:customStyle="1" w:styleId="RIVMGegevens">
    <w:name w:val="RIVM_Gegevens"/>
    <w:basedOn w:val="Standaard"/>
    <w:rsid w:val="005A3CCD"/>
    <w:rPr>
      <w:sz w:val="13"/>
    </w:rPr>
  </w:style>
  <w:style w:type="paragraph" w:customStyle="1" w:styleId="RIVMTitel">
    <w:name w:val="RIVM_Titel"/>
    <w:basedOn w:val="Standaard"/>
    <w:next w:val="RIVMSubtitel"/>
    <w:rsid w:val="005A3CCD"/>
    <w:pPr>
      <w:spacing w:line="320" w:lineRule="atLeast"/>
    </w:pPr>
    <w:rPr>
      <w:b/>
      <w:sz w:val="24"/>
    </w:rPr>
  </w:style>
  <w:style w:type="paragraph" w:customStyle="1" w:styleId="RIVMSubtitel">
    <w:name w:val="RIVM_Subtitel"/>
    <w:basedOn w:val="Standaard"/>
    <w:rsid w:val="005A3CCD"/>
    <w:pPr>
      <w:spacing w:line="320" w:lineRule="atLeast"/>
    </w:pPr>
    <w:rPr>
      <w:sz w:val="24"/>
    </w:rPr>
  </w:style>
  <w:style w:type="paragraph" w:customStyle="1" w:styleId="RIVMGegevensKleinKop">
    <w:name w:val="RIVM_GegevensKleinKop"/>
    <w:basedOn w:val="RIVMGegevensKlein"/>
    <w:next w:val="RIVMGegevensKlein"/>
    <w:rsid w:val="005A3CCD"/>
    <w:rPr>
      <w:b/>
    </w:rPr>
  </w:style>
  <w:style w:type="paragraph" w:customStyle="1" w:styleId="RIVMGegevensKop">
    <w:name w:val="RIVM_GegevensKop"/>
    <w:basedOn w:val="RIVMGegevens"/>
    <w:next w:val="RIVMGegevens"/>
    <w:rsid w:val="005A3CCD"/>
    <w:rPr>
      <w:b/>
    </w:rPr>
  </w:style>
  <w:style w:type="paragraph" w:customStyle="1" w:styleId="RIVMAlineaKopVet">
    <w:name w:val="RIVM_AlineaKopVet"/>
    <w:basedOn w:val="Standaard"/>
    <w:next w:val="Standaard"/>
    <w:rsid w:val="005A3CCD"/>
    <w:rPr>
      <w:b/>
    </w:rPr>
  </w:style>
  <w:style w:type="paragraph" w:customStyle="1" w:styleId="RIVMAlineaKopCursief">
    <w:name w:val="RIVM_AlineaKopCursief"/>
    <w:basedOn w:val="Standaard"/>
    <w:next w:val="Standaard"/>
    <w:rsid w:val="005A3CCD"/>
    <w:rPr>
      <w:i/>
    </w:rPr>
  </w:style>
  <w:style w:type="paragraph" w:styleId="Bijschrift">
    <w:name w:val="caption"/>
    <w:basedOn w:val="Standaard"/>
    <w:next w:val="Standaard"/>
    <w:qFormat/>
    <w:rsid w:val="005A3CCD"/>
    <w:rPr>
      <w:bCs/>
      <w:i/>
    </w:rPr>
  </w:style>
  <w:style w:type="paragraph" w:customStyle="1" w:styleId="RIVMKIXCode">
    <w:name w:val="RIVM_KIXCode"/>
    <w:basedOn w:val="RIVMAan"/>
    <w:next w:val="RIVMAan"/>
    <w:rsid w:val="005A3CCD"/>
    <w:pPr>
      <w:spacing w:before="113"/>
    </w:pPr>
    <w:rPr>
      <w:rFonts w:ascii="KIX-Barcode" w:hAnsi="KIX-Barcode"/>
    </w:rPr>
  </w:style>
  <w:style w:type="paragraph" w:styleId="Eindnoottekst">
    <w:name w:val="endnote text"/>
    <w:basedOn w:val="Standaard"/>
    <w:rsid w:val="005A3CCD"/>
    <w:rPr>
      <w:sz w:val="13"/>
    </w:rPr>
  </w:style>
  <w:style w:type="paragraph" w:styleId="Voetnoottekst">
    <w:name w:val="footnote text"/>
    <w:basedOn w:val="Standaard"/>
    <w:rsid w:val="005A3CCD"/>
    <w:rPr>
      <w:sz w:val="13"/>
    </w:rPr>
  </w:style>
  <w:style w:type="table" w:customStyle="1" w:styleId="RIVMTabelParafen">
    <w:name w:val="RIVM_TabelParafen"/>
    <w:basedOn w:val="RIVMTabel"/>
    <w:rsid w:val="005A3CCD"/>
    <w:tblPr>
      <w:tblInd w:w="0" w:type="dxa"/>
      <w:tblBorders>
        <w:top w:val="dotted" w:sz="4" w:space="0" w:color="auto"/>
        <w:insideH w:val="dotted" w:sz="4" w:space="0" w:color="auto"/>
      </w:tblBorders>
      <w:tblCellMar>
        <w:top w:w="215" w:type="dxa"/>
        <w:left w:w="0" w:type="dxa"/>
        <w:bottom w:w="170" w:type="dxa"/>
        <w:right w:w="227" w:type="dxa"/>
      </w:tblCellMar>
    </w:tblPr>
  </w:style>
  <w:style w:type="table" w:customStyle="1" w:styleId="RIVMTabelGegevens">
    <w:name w:val="RIVM_TabelGegevens"/>
    <w:basedOn w:val="RIVMTabel"/>
    <w:rsid w:val="005A3CCD"/>
    <w:tblPr>
      <w:tblInd w:w="0" w:type="dxa"/>
      <w:tblBorders>
        <w:top w:val="dotted" w:sz="4" w:space="0" w:color="auto"/>
        <w:bottom w:val="dotted" w:sz="4" w:space="0" w:color="auto"/>
      </w:tblBorders>
      <w:tblCellMar>
        <w:top w:w="0" w:type="dxa"/>
        <w:left w:w="0" w:type="dxa"/>
        <w:bottom w:w="0" w:type="dxa"/>
        <w:right w:w="227" w:type="dxa"/>
      </w:tblCellMar>
    </w:tblPr>
  </w:style>
  <w:style w:type="paragraph" w:customStyle="1" w:styleId="RIVMOpsommingCijfer">
    <w:name w:val="RIVM_OpsommingCijfer"/>
    <w:basedOn w:val="Standaard"/>
    <w:rsid w:val="005A3CCD"/>
    <w:pPr>
      <w:numPr>
        <w:numId w:val="22"/>
      </w:numPr>
    </w:pPr>
  </w:style>
  <w:style w:type="paragraph" w:customStyle="1" w:styleId="RIVMOpsommingLetter">
    <w:name w:val="RIVM_OpsommingLetter"/>
    <w:basedOn w:val="Standaard"/>
    <w:rsid w:val="005A3CCD"/>
    <w:pPr>
      <w:numPr>
        <w:numId w:val="23"/>
      </w:numPr>
    </w:pPr>
  </w:style>
  <w:style w:type="paragraph" w:customStyle="1" w:styleId="RIVMOpsommingPunt">
    <w:name w:val="RIVM_OpsommingPunt"/>
    <w:basedOn w:val="Standaard"/>
    <w:rsid w:val="005A3CCD"/>
    <w:pPr>
      <w:numPr>
        <w:numId w:val="24"/>
      </w:numPr>
    </w:pPr>
  </w:style>
  <w:style w:type="paragraph" w:customStyle="1" w:styleId="RIVMOpsommingStreep">
    <w:name w:val="RIVM_OpsommingStreep"/>
    <w:basedOn w:val="Standaard"/>
    <w:rsid w:val="005A3CCD"/>
    <w:pPr>
      <w:numPr>
        <w:numId w:val="25"/>
      </w:numPr>
    </w:pPr>
  </w:style>
  <w:style w:type="paragraph" w:customStyle="1" w:styleId="RIVMOpsommingVinkAan">
    <w:name w:val="RIVM_OpsommingVinkAan"/>
    <w:basedOn w:val="Standaard"/>
    <w:rsid w:val="005A3CCD"/>
    <w:pPr>
      <w:numPr>
        <w:numId w:val="26"/>
      </w:numPr>
    </w:pPr>
  </w:style>
  <w:style w:type="paragraph" w:customStyle="1" w:styleId="RIVMOpsommingVinkUit">
    <w:name w:val="RIVM_OpsommingVinkUit"/>
    <w:basedOn w:val="Standaard"/>
    <w:rsid w:val="005A3CCD"/>
    <w:pPr>
      <w:numPr>
        <w:numId w:val="27"/>
      </w:numPr>
    </w:pPr>
  </w:style>
  <w:style w:type="paragraph" w:customStyle="1" w:styleId="RIVMParaaf">
    <w:name w:val="RIVM_Paraaf"/>
    <w:basedOn w:val="Standaard"/>
    <w:rsid w:val="005A3CCD"/>
    <w:pPr>
      <w:spacing w:after="560" w:line="180" w:lineRule="atLeast"/>
    </w:pPr>
    <w:rPr>
      <w:sz w:val="13"/>
    </w:rPr>
  </w:style>
  <w:style w:type="table" w:customStyle="1" w:styleId="RIVMTabelAlgemeen">
    <w:name w:val="RIVM_TabelAlgemeen"/>
    <w:basedOn w:val="RIVMTabel"/>
    <w:rsid w:val="005A3CCD"/>
    <w:tblPr>
      <w:tblInd w:w="0" w:type="dxa"/>
      <w:tblBorders>
        <w:top w:val="dotted" w:sz="4" w:space="0" w:color="auto"/>
        <w:bottom w:val="dotted" w:sz="4" w:space="0" w:color="auto"/>
        <w:insideH w:val="dotted" w:sz="4" w:space="0" w:color="auto"/>
      </w:tblBorders>
      <w:tblCellMar>
        <w:top w:w="0" w:type="dxa"/>
        <w:left w:w="0" w:type="dxa"/>
        <w:bottom w:w="0" w:type="dxa"/>
        <w:right w:w="227" w:type="dxa"/>
      </w:tblCellMar>
    </w:tblPr>
  </w:style>
  <w:style w:type="paragraph" w:customStyle="1" w:styleId="RIVMBijlage">
    <w:name w:val="RIVM_Bijlage"/>
    <w:basedOn w:val="Standaard"/>
    <w:next w:val="Standaard"/>
    <w:rsid w:val="005A3CCD"/>
    <w:pPr>
      <w:numPr>
        <w:numId w:val="31"/>
      </w:numPr>
      <w:ind w:right="-1134"/>
    </w:pPr>
    <w:rPr>
      <w:rFonts w:eastAsia="MS Mincho"/>
      <w:b/>
    </w:rPr>
  </w:style>
  <w:style w:type="paragraph" w:customStyle="1" w:styleId="DDKop2">
    <w:name w:val="DD_Kop2"/>
    <w:basedOn w:val="Standaard"/>
    <w:rsid w:val="005A3CCD"/>
    <w:pPr>
      <w:numPr>
        <w:ilvl w:val="1"/>
        <w:numId w:val="31"/>
      </w:numPr>
    </w:pPr>
  </w:style>
  <w:style w:type="paragraph" w:customStyle="1" w:styleId="RIVMTabelTitel">
    <w:name w:val="RIVM_TabelTitel"/>
    <w:basedOn w:val="Standaard"/>
    <w:next w:val="Standaard"/>
    <w:rsid w:val="005A3CCD"/>
    <w:pPr>
      <w:numPr>
        <w:numId w:val="32"/>
      </w:numPr>
      <w:spacing w:after="240"/>
      <w:ind w:right="-1134"/>
    </w:pPr>
    <w:rPr>
      <w:rFonts w:eastAsia="MS Mincho"/>
      <w:b/>
    </w:rPr>
  </w:style>
  <w:style w:type="paragraph" w:customStyle="1" w:styleId="RIVMKapitalen">
    <w:name w:val="RIVM_Kapitalen"/>
    <w:basedOn w:val="Standaard"/>
    <w:next w:val="Standaard"/>
    <w:rsid w:val="005A3CCD"/>
    <w:rPr>
      <w:caps/>
    </w:rPr>
  </w:style>
  <w:style w:type="paragraph" w:customStyle="1" w:styleId="Huisstijl-Afzendgegevens">
    <w:name w:val="Huisstijl - Afzendgegevens"/>
    <w:basedOn w:val="Standaard"/>
    <w:rsid w:val="005A3CC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Standaard"/>
    <w:rsid w:val="005A3CCD"/>
    <w:pPr>
      <w:widowControl w:val="0"/>
      <w:suppressAutoHyphens/>
      <w:overflowPunct/>
      <w:autoSpaceDE/>
      <w:adjustRightInd/>
      <w:spacing w:line="240" w:lineRule="auto"/>
    </w:pPr>
    <w:rPr>
      <w:rFonts w:eastAsia="DejaVu Sans" w:cs="Lohit Hindi"/>
      <w:kern w:val="3"/>
      <w:sz w:val="13"/>
      <w:szCs w:val="24"/>
      <w:lang w:eastAsia="zh-CN" w:bidi="hi-IN"/>
    </w:rPr>
  </w:style>
  <w:style w:type="paragraph" w:styleId="Titel">
    <w:name w:val="Title"/>
    <w:basedOn w:val="Standaard"/>
    <w:next w:val="Standaard"/>
    <w:link w:val="TitelChar"/>
    <w:qFormat/>
    <w:rsid w:val="004A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A69C6"/>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qFormat/>
    <w:rsid w:val="004C0809"/>
    <w:rPr>
      <w:b/>
      <w:bCs/>
    </w:rPr>
  </w:style>
  <w:style w:type="character" w:styleId="Hyperlink">
    <w:name w:val="Hyperlink"/>
    <w:basedOn w:val="Standaardalinea-lettertype"/>
    <w:rsid w:val="00F66E83"/>
    <w:rPr>
      <w:color w:val="0000FF" w:themeColor="hyperlink"/>
      <w:u w:val="single"/>
    </w:rPr>
  </w:style>
  <w:style w:type="character" w:styleId="Verwijzingopmerking">
    <w:name w:val="annotation reference"/>
    <w:basedOn w:val="Standaardalinea-lettertype"/>
    <w:rsid w:val="0082377F"/>
    <w:rPr>
      <w:sz w:val="16"/>
      <w:szCs w:val="16"/>
    </w:rPr>
  </w:style>
  <w:style w:type="paragraph" w:styleId="Tekstopmerking">
    <w:name w:val="annotation text"/>
    <w:basedOn w:val="Standaard"/>
    <w:link w:val="TekstopmerkingChar"/>
    <w:rsid w:val="0082377F"/>
    <w:pPr>
      <w:spacing w:line="240" w:lineRule="auto"/>
    </w:pPr>
    <w:rPr>
      <w:sz w:val="20"/>
    </w:rPr>
  </w:style>
  <w:style w:type="character" w:customStyle="1" w:styleId="TekstopmerkingChar">
    <w:name w:val="Tekst opmerking Char"/>
    <w:basedOn w:val="Standaardalinea-lettertype"/>
    <w:link w:val="Tekstopmerking"/>
    <w:rsid w:val="0082377F"/>
    <w:rPr>
      <w:rFonts w:ascii="Verdana" w:hAnsi="Verdana"/>
    </w:rPr>
  </w:style>
  <w:style w:type="paragraph" w:styleId="Onderwerpvanopmerking">
    <w:name w:val="annotation subject"/>
    <w:basedOn w:val="Tekstopmerking"/>
    <w:next w:val="Tekstopmerking"/>
    <w:link w:val="OnderwerpvanopmerkingChar"/>
    <w:rsid w:val="0082377F"/>
    <w:rPr>
      <w:b/>
      <w:bCs/>
    </w:rPr>
  </w:style>
  <w:style w:type="character" w:customStyle="1" w:styleId="OnderwerpvanopmerkingChar">
    <w:name w:val="Onderwerp van opmerking Char"/>
    <w:basedOn w:val="TekstopmerkingChar"/>
    <w:link w:val="Onderwerpvanopmerking"/>
    <w:rsid w:val="0082377F"/>
    <w:rPr>
      <w:rFonts w:ascii="Verdana" w:hAnsi="Verdana"/>
      <w:b/>
      <w:bCs/>
    </w:rPr>
  </w:style>
  <w:style w:type="paragraph" w:styleId="Lijstalinea">
    <w:name w:val="List Paragraph"/>
    <w:basedOn w:val="Standaard"/>
    <w:uiPriority w:val="34"/>
    <w:qFormat/>
    <w:rsid w:val="00810BE8"/>
    <w:pPr>
      <w:ind w:left="720"/>
      <w:contextualSpacing/>
    </w:pPr>
  </w:style>
  <w:style w:type="character" w:customStyle="1" w:styleId="highlight">
    <w:name w:val="highlight"/>
    <w:basedOn w:val="Standaardalinea-lettertype"/>
    <w:rsid w:val="00111D97"/>
  </w:style>
  <w:style w:type="paragraph" w:styleId="Normaalweb">
    <w:name w:val="Normal (Web)"/>
    <w:basedOn w:val="Standaard"/>
    <w:uiPriority w:val="99"/>
    <w:unhideWhenUsed/>
    <w:rsid w:val="000542C6"/>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currentcrumb">
    <w:name w:val="currentcrumb"/>
    <w:basedOn w:val="Standaardalinea-lettertype"/>
    <w:rsid w:val="000542C6"/>
  </w:style>
  <w:style w:type="paragraph" w:customStyle="1" w:styleId="intro">
    <w:name w:val="intro"/>
    <w:basedOn w:val="Standaard"/>
    <w:rsid w:val="000542C6"/>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GevolgdeHyperlink">
    <w:name w:val="FollowedHyperlink"/>
    <w:basedOn w:val="Standaardalinea-lettertype"/>
    <w:rsid w:val="00FA0251"/>
    <w:rPr>
      <w:color w:val="800080" w:themeColor="followedHyperlink"/>
      <w:u w:val="single"/>
    </w:rPr>
  </w:style>
  <w:style w:type="character" w:styleId="Voetnootmarkering">
    <w:name w:val="footnote reference"/>
    <w:basedOn w:val="Standaardalinea-lettertype"/>
    <w:rsid w:val="00146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Normal"/>
    <w:next w:val="Normal"/>
    <w:qFormat/>
    <w:pPr>
      <w:keepNext/>
      <w:numPr>
        <w:numId w:val="1"/>
      </w:numPr>
      <w:outlineLvl w:val="0"/>
    </w:pPr>
    <w:rPr>
      <w:rFonts w:cs="Arial"/>
      <w:b/>
      <w:bCs/>
      <w:kern w:val="32"/>
      <w:szCs w:val="32"/>
    </w:rPr>
  </w:style>
  <w:style w:type="paragraph" w:styleId="Heading2">
    <w:name w:val="heading 2"/>
    <w:basedOn w:val="Heading1"/>
    <w:next w:val="Normal"/>
    <w:qFormat/>
    <w:pPr>
      <w:numPr>
        <w:ilvl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22"/>
      </w:numPr>
    </w:pPr>
  </w:style>
  <w:style w:type="paragraph" w:customStyle="1" w:styleId="RIVMOpsommingLetter">
    <w:name w:val="RIVM_OpsommingLetter"/>
    <w:basedOn w:val="Normal"/>
    <w:pPr>
      <w:numPr>
        <w:numId w:val="23"/>
      </w:numPr>
    </w:pPr>
  </w:style>
  <w:style w:type="paragraph" w:customStyle="1" w:styleId="RIVMOpsommingPunt">
    <w:name w:val="RIVM_OpsommingPunt"/>
    <w:basedOn w:val="Normal"/>
    <w:pPr>
      <w:numPr>
        <w:numId w:val="24"/>
      </w:numPr>
    </w:pPr>
  </w:style>
  <w:style w:type="paragraph" w:customStyle="1" w:styleId="RIVMOpsommingStreep">
    <w:name w:val="RIVM_OpsommingStreep"/>
    <w:basedOn w:val="Normal"/>
    <w:pPr>
      <w:numPr>
        <w:numId w:val="25"/>
      </w:numPr>
    </w:pPr>
  </w:style>
  <w:style w:type="paragraph" w:customStyle="1" w:styleId="RIVMOpsommingVinkAan">
    <w:name w:val="RIVM_OpsommingVinkAan"/>
    <w:basedOn w:val="Normal"/>
    <w:pPr>
      <w:numPr>
        <w:numId w:val="26"/>
      </w:numPr>
    </w:pPr>
  </w:style>
  <w:style w:type="paragraph" w:customStyle="1" w:styleId="RIVMOpsommingVinkUit">
    <w:name w:val="RIVM_OpsommingVinkUit"/>
    <w:basedOn w:val="Normal"/>
    <w:pPr>
      <w:numPr>
        <w:numId w:val="2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31"/>
      </w:numPr>
      <w:ind w:right="-1134"/>
    </w:pPr>
    <w:rPr>
      <w:rFonts w:eastAsia="MS Mincho"/>
      <w:b/>
    </w:rPr>
  </w:style>
  <w:style w:type="paragraph" w:customStyle="1" w:styleId="DDKop2">
    <w:name w:val="DD_Kop2"/>
    <w:basedOn w:val="Normal"/>
    <w:pPr>
      <w:numPr>
        <w:ilvl w:val="1"/>
        <w:numId w:val="31"/>
      </w:numPr>
    </w:pPr>
  </w:style>
  <w:style w:type="paragraph" w:customStyle="1" w:styleId="RIVMTabelTitel">
    <w:name w:val="RIVM_TabelTitel"/>
    <w:basedOn w:val="Normal"/>
    <w:next w:val="Normal"/>
    <w:pPr>
      <w:numPr>
        <w:numId w:val="32"/>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overflowPunct/>
      <w:autoSpaceDE/>
      <w:adjustRightInd/>
      <w:spacing w:line="240" w:lineRule="auto"/>
    </w:pPr>
    <w:rPr>
      <w:rFonts w:eastAsia="DejaVu Sans" w:cs="Lohit Hindi"/>
      <w:kern w:val="3"/>
      <w:sz w:val="13"/>
      <w:szCs w:val="24"/>
      <w:lang w:eastAsia="zh-CN" w:bidi="hi-IN"/>
    </w:rPr>
  </w:style>
  <w:style w:type="paragraph" w:styleId="Title">
    <w:name w:val="Title"/>
    <w:basedOn w:val="Normal"/>
    <w:next w:val="Normal"/>
    <w:link w:val="TitleChar"/>
    <w:qFormat/>
    <w:rsid w:val="004A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69C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C0809"/>
    <w:rPr>
      <w:b/>
      <w:bCs/>
    </w:rPr>
  </w:style>
  <w:style w:type="character" w:styleId="Hyperlink">
    <w:name w:val="Hyperlink"/>
    <w:basedOn w:val="DefaultParagraphFont"/>
    <w:rsid w:val="00F66E83"/>
    <w:rPr>
      <w:color w:val="0000FF" w:themeColor="hyperlink"/>
      <w:u w:val="single"/>
    </w:rPr>
  </w:style>
  <w:style w:type="character" w:styleId="CommentReference">
    <w:name w:val="annotation reference"/>
    <w:basedOn w:val="DefaultParagraphFont"/>
    <w:rsid w:val="0082377F"/>
    <w:rPr>
      <w:sz w:val="16"/>
      <w:szCs w:val="16"/>
    </w:rPr>
  </w:style>
  <w:style w:type="paragraph" w:styleId="CommentText">
    <w:name w:val="annotation text"/>
    <w:basedOn w:val="Normal"/>
    <w:link w:val="CommentTextChar"/>
    <w:rsid w:val="0082377F"/>
    <w:pPr>
      <w:spacing w:line="240" w:lineRule="auto"/>
    </w:pPr>
    <w:rPr>
      <w:sz w:val="20"/>
    </w:rPr>
  </w:style>
  <w:style w:type="character" w:customStyle="1" w:styleId="CommentTextChar">
    <w:name w:val="Comment Text Char"/>
    <w:basedOn w:val="DefaultParagraphFont"/>
    <w:link w:val="CommentText"/>
    <w:rsid w:val="0082377F"/>
    <w:rPr>
      <w:rFonts w:ascii="Verdana" w:hAnsi="Verdana"/>
    </w:rPr>
  </w:style>
  <w:style w:type="paragraph" w:styleId="CommentSubject">
    <w:name w:val="annotation subject"/>
    <w:basedOn w:val="CommentText"/>
    <w:next w:val="CommentText"/>
    <w:link w:val="CommentSubjectChar"/>
    <w:rsid w:val="0082377F"/>
    <w:rPr>
      <w:b/>
      <w:bCs/>
    </w:rPr>
  </w:style>
  <w:style w:type="character" w:customStyle="1" w:styleId="CommentSubjectChar">
    <w:name w:val="Comment Subject Char"/>
    <w:basedOn w:val="CommentTextChar"/>
    <w:link w:val="CommentSubject"/>
    <w:rsid w:val="0082377F"/>
    <w:rPr>
      <w:rFonts w:ascii="Verdana" w:hAnsi="Verdana"/>
      <w:b/>
      <w:bCs/>
    </w:rPr>
  </w:style>
  <w:style w:type="paragraph" w:styleId="ListParagraph">
    <w:name w:val="List Paragraph"/>
    <w:basedOn w:val="Normal"/>
    <w:uiPriority w:val="34"/>
    <w:qFormat/>
    <w:rsid w:val="00810BE8"/>
    <w:pPr>
      <w:ind w:left="720"/>
      <w:contextualSpacing/>
    </w:pPr>
  </w:style>
  <w:style w:type="character" w:customStyle="1" w:styleId="highlight">
    <w:name w:val="highlight"/>
    <w:basedOn w:val="DefaultParagraphFont"/>
    <w:rsid w:val="00111D97"/>
  </w:style>
  <w:style w:type="paragraph" w:styleId="NormalWeb">
    <w:name w:val="Normal (Web)"/>
    <w:basedOn w:val="Normal"/>
    <w:uiPriority w:val="99"/>
    <w:unhideWhenUsed/>
    <w:rsid w:val="000542C6"/>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currentcrumb">
    <w:name w:val="currentcrumb"/>
    <w:basedOn w:val="DefaultParagraphFont"/>
    <w:rsid w:val="000542C6"/>
  </w:style>
  <w:style w:type="paragraph" w:customStyle="1" w:styleId="intro">
    <w:name w:val="intro"/>
    <w:basedOn w:val="Normal"/>
    <w:rsid w:val="000542C6"/>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FollowedHyperlink">
    <w:name w:val="FollowedHyperlink"/>
    <w:basedOn w:val="DefaultParagraphFont"/>
    <w:rsid w:val="00FA0251"/>
    <w:rPr>
      <w:color w:val="800080" w:themeColor="followedHyperlink"/>
      <w:u w:val="single"/>
    </w:rPr>
  </w:style>
  <w:style w:type="character" w:styleId="FootnoteReference">
    <w:name w:val="footnote reference"/>
    <w:basedOn w:val="DefaultParagraphFont"/>
    <w:rsid w:val="001466DF"/>
    <w:rPr>
      <w:vertAlign w:val="superscript"/>
    </w:rPr>
  </w:style>
</w:styles>
</file>

<file path=word/webSettings.xml><?xml version="1.0" encoding="utf-8"?>
<w:webSettings xmlns:r="http://schemas.openxmlformats.org/officeDocument/2006/relationships" xmlns:w="http://schemas.openxmlformats.org/wordprocessingml/2006/main">
  <w:divs>
    <w:div w:id="653025334">
      <w:bodyDiv w:val="1"/>
      <w:marLeft w:val="0"/>
      <w:marRight w:val="0"/>
      <w:marTop w:val="0"/>
      <w:marBottom w:val="0"/>
      <w:divBdr>
        <w:top w:val="none" w:sz="0" w:space="0" w:color="auto"/>
        <w:left w:val="none" w:sz="0" w:space="0" w:color="auto"/>
        <w:bottom w:val="none" w:sz="0" w:space="0" w:color="auto"/>
        <w:right w:val="none" w:sz="0" w:space="0" w:color="auto"/>
      </w:divBdr>
      <w:divsChild>
        <w:div w:id="1610817400">
          <w:marLeft w:val="0"/>
          <w:marRight w:val="0"/>
          <w:marTop w:val="0"/>
          <w:marBottom w:val="0"/>
          <w:divBdr>
            <w:top w:val="none" w:sz="0" w:space="0" w:color="auto"/>
            <w:left w:val="none" w:sz="0" w:space="0" w:color="auto"/>
            <w:bottom w:val="none" w:sz="0" w:space="0" w:color="auto"/>
            <w:right w:val="none" w:sz="0" w:space="0" w:color="auto"/>
          </w:divBdr>
        </w:div>
        <w:div w:id="1395347916">
          <w:marLeft w:val="0"/>
          <w:marRight w:val="0"/>
          <w:marTop w:val="0"/>
          <w:marBottom w:val="0"/>
          <w:divBdr>
            <w:top w:val="none" w:sz="0" w:space="0" w:color="auto"/>
            <w:left w:val="none" w:sz="0" w:space="0" w:color="auto"/>
            <w:bottom w:val="none" w:sz="0" w:space="0" w:color="auto"/>
            <w:right w:val="none" w:sz="0" w:space="0" w:color="auto"/>
          </w:divBdr>
        </w:div>
      </w:divsChild>
    </w:div>
    <w:div w:id="1116221119">
      <w:bodyDiv w:val="1"/>
      <w:marLeft w:val="0"/>
      <w:marRight w:val="0"/>
      <w:marTop w:val="0"/>
      <w:marBottom w:val="0"/>
      <w:divBdr>
        <w:top w:val="none" w:sz="0" w:space="0" w:color="auto"/>
        <w:left w:val="none" w:sz="0" w:space="0" w:color="auto"/>
        <w:bottom w:val="none" w:sz="0" w:space="0" w:color="auto"/>
        <w:right w:val="none" w:sz="0" w:space="0" w:color="auto"/>
      </w:divBdr>
      <w:divsChild>
        <w:div w:id="874193500">
          <w:marLeft w:val="0"/>
          <w:marRight w:val="0"/>
          <w:marTop w:val="0"/>
          <w:marBottom w:val="0"/>
          <w:divBdr>
            <w:top w:val="none" w:sz="0" w:space="0" w:color="auto"/>
            <w:left w:val="none" w:sz="0" w:space="0" w:color="auto"/>
            <w:bottom w:val="none" w:sz="0" w:space="0" w:color="auto"/>
            <w:right w:val="none" w:sz="0" w:space="0" w:color="auto"/>
          </w:divBdr>
          <w:divsChild>
            <w:div w:id="1094009798">
              <w:marLeft w:val="0"/>
              <w:marRight w:val="0"/>
              <w:marTop w:val="0"/>
              <w:marBottom w:val="0"/>
              <w:divBdr>
                <w:top w:val="none" w:sz="0" w:space="0" w:color="auto"/>
                <w:left w:val="none" w:sz="0" w:space="0" w:color="auto"/>
                <w:bottom w:val="none" w:sz="0" w:space="0" w:color="auto"/>
                <w:right w:val="none" w:sz="0" w:space="0" w:color="auto"/>
              </w:divBdr>
            </w:div>
            <w:div w:id="1906448977">
              <w:marLeft w:val="0"/>
              <w:marRight w:val="0"/>
              <w:marTop w:val="0"/>
              <w:marBottom w:val="0"/>
              <w:divBdr>
                <w:top w:val="none" w:sz="0" w:space="0" w:color="auto"/>
                <w:left w:val="none" w:sz="0" w:space="0" w:color="auto"/>
                <w:bottom w:val="none" w:sz="0" w:space="0" w:color="auto"/>
                <w:right w:val="none" w:sz="0" w:space="0" w:color="auto"/>
              </w:divBdr>
              <w:divsChild>
                <w:div w:id="1364943718">
                  <w:marLeft w:val="0"/>
                  <w:marRight w:val="0"/>
                  <w:marTop w:val="0"/>
                  <w:marBottom w:val="0"/>
                  <w:divBdr>
                    <w:top w:val="none" w:sz="0" w:space="0" w:color="auto"/>
                    <w:left w:val="none" w:sz="0" w:space="0" w:color="auto"/>
                    <w:bottom w:val="none" w:sz="0" w:space="0" w:color="auto"/>
                    <w:right w:val="none" w:sz="0" w:space="0" w:color="auto"/>
                  </w:divBdr>
                  <w:divsChild>
                    <w:div w:id="840973305">
                      <w:marLeft w:val="0"/>
                      <w:marRight w:val="0"/>
                      <w:marTop w:val="0"/>
                      <w:marBottom w:val="0"/>
                      <w:divBdr>
                        <w:top w:val="none" w:sz="0" w:space="0" w:color="auto"/>
                        <w:left w:val="none" w:sz="0" w:space="0" w:color="auto"/>
                        <w:bottom w:val="none" w:sz="0" w:space="0" w:color="auto"/>
                        <w:right w:val="none" w:sz="0" w:space="0" w:color="auto"/>
                      </w:divBdr>
                      <w:divsChild>
                        <w:div w:id="6581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i-nl@riv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mg\AppData\Local\Microsoft\Windows\Temporary%20Internet%20Files\Content.IE5\O7JJFQPE\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0778-E6B7-416C-8B36-1D1DB07C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RIVM.dotx</Template>
  <TotalTime>1</TotalTime>
  <Pages>2</Pages>
  <Words>851</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 Stam</dc:creator>
  <cp:lastModifiedBy>omwlwe01</cp:lastModifiedBy>
  <cp:revision>2</cp:revision>
  <cp:lastPrinted>2015-07-17T09:01:00Z</cp:lastPrinted>
  <dcterms:created xsi:type="dcterms:W3CDTF">2015-08-27T08:38:00Z</dcterms:created>
  <dcterms:modified xsi:type="dcterms:W3CDTF">2015-08-27T08:38:00Z</dcterms:modified>
</cp:coreProperties>
</file>